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BE" w:rsidRDefault="00BB08BE" w:rsidP="00BB08BE">
      <w:pPr>
        <w:pStyle w:val="1"/>
      </w:pPr>
      <w:r>
        <w:t xml:space="preserve">                  СОВ</w:t>
      </w:r>
      <w:r w:rsidR="00966F7E" w:rsidRPr="00966F7E">
        <w:t xml:space="preserve">ЕТ ДЕПУТАТОВ </w:t>
      </w:r>
    </w:p>
    <w:p w:rsidR="00966F7E" w:rsidRPr="00966F7E" w:rsidRDefault="00966F7E" w:rsidP="00BB08BE">
      <w:pPr>
        <w:pStyle w:val="1"/>
      </w:pPr>
      <w:r w:rsidRPr="00966F7E">
        <w:t xml:space="preserve">МУНИЦИПАЛЬНОГО ОБРАЗОВАНИЯ  СУХОВСКОЕ СЕЛЬСКОЕ ПОСЕЛЕНИЕ КИРОВСКОГО </w:t>
      </w:r>
      <w:r w:rsidR="00BB08BE">
        <w:t xml:space="preserve"> </w:t>
      </w:r>
      <w:r w:rsidRPr="00966F7E">
        <w:t xml:space="preserve">МУНИЦИПАЛЬНОГО </w:t>
      </w:r>
      <w:r w:rsidR="00BB08BE">
        <w:t xml:space="preserve"> </w:t>
      </w:r>
      <w:r w:rsidRPr="00966F7E">
        <w:t>РАЙОНА ЛЕНИНГРАДСКОЙ ОБЛАСТИ</w:t>
      </w:r>
    </w:p>
    <w:p w:rsidR="00966F7E" w:rsidRPr="0041251C" w:rsidRDefault="00966F7E" w:rsidP="00966F7E">
      <w:pPr>
        <w:shd w:val="clear" w:color="auto" w:fill="FFFFFF"/>
        <w:tabs>
          <w:tab w:val="left" w:pos="2229"/>
          <w:tab w:val="center" w:pos="4677"/>
        </w:tabs>
        <w:rPr>
          <w:b/>
          <w:spacing w:val="-3"/>
          <w:sz w:val="28"/>
          <w:szCs w:val="28"/>
        </w:rPr>
      </w:pPr>
      <w:r>
        <w:rPr>
          <w:b/>
          <w:spacing w:val="-3"/>
        </w:rPr>
        <w:t xml:space="preserve">                                                      </w:t>
      </w:r>
      <w:r w:rsidR="00CC148F">
        <w:rPr>
          <w:b/>
          <w:spacing w:val="-3"/>
        </w:rPr>
        <w:t>ЧЕТВЕРТОГО СОЗЫВА</w:t>
      </w:r>
      <w:r>
        <w:rPr>
          <w:b/>
          <w:spacing w:val="-3"/>
          <w:sz w:val="28"/>
          <w:szCs w:val="28"/>
        </w:rPr>
        <w:tab/>
      </w:r>
    </w:p>
    <w:p w:rsidR="00966F7E" w:rsidRDefault="00966F7E" w:rsidP="00966F7E">
      <w:pPr>
        <w:shd w:val="clear" w:color="auto" w:fill="FFFFFF"/>
        <w:tabs>
          <w:tab w:val="left" w:pos="2229"/>
          <w:tab w:val="center" w:pos="4677"/>
        </w:tabs>
        <w:rPr>
          <w:b/>
          <w:bCs/>
          <w:spacing w:val="-4"/>
          <w:w w:val="127"/>
          <w:sz w:val="28"/>
          <w:szCs w:val="28"/>
        </w:rPr>
      </w:pPr>
    </w:p>
    <w:p w:rsidR="00966F7E" w:rsidRPr="001C23E3" w:rsidRDefault="00966F7E" w:rsidP="00966F7E">
      <w:pPr>
        <w:shd w:val="clear" w:color="auto" w:fill="FFFFFF"/>
        <w:tabs>
          <w:tab w:val="left" w:pos="2229"/>
          <w:tab w:val="center" w:pos="4677"/>
        </w:tabs>
        <w:rPr>
          <w:b/>
          <w:bCs/>
          <w:spacing w:val="-4"/>
          <w:w w:val="127"/>
          <w:sz w:val="28"/>
          <w:szCs w:val="28"/>
        </w:rPr>
      </w:pPr>
      <w:r>
        <w:rPr>
          <w:b/>
          <w:bCs/>
          <w:spacing w:val="-4"/>
          <w:w w:val="127"/>
          <w:sz w:val="28"/>
          <w:szCs w:val="28"/>
        </w:rPr>
        <w:t xml:space="preserve">                                        </w:t>
      </w:r>
      <w:r w:rsidR="00984373">
        <w:rPr>
          <w:b/>
          <w:bCs/>
          <w:spacing w:val="-4"/>
          <w:w w:val="127"/>
          <w:sz w:val="28"/>
          <w:szCs w:val="28"/>
        </w:rPr>
        <w:t xml:space="preserve">   </w:t>
      </w:r>
      <w:r>
        <w:rPr>
          <w:b/>
          <w:bCs/>
          <w:spacing w:val="-4"/>
          <w:w w:val="127"/>
          <w:sz w:val="28"/>
          <w:szCs w:val="28"/>
        </w:rPr>
        <w:t xml:space="preserve"> </w:t>
      </w:r>
      <w:r w:rsidRPr="001C23E3">
        <w:rPr>
          <w:b/>
          <w:bCs/>
          <w:spacing w:val="-4"/>
          <w:w w:val="127"/>
          <w:sz w:val="28"/>
          <w:szCs w:val="28"/>
        </w:rPr>
        <w:t>РЕШЕНИЕ</w:t>
      </w:r>
    </w:p>
    <w:p w:rsidR="00966F7E" w:rsidRPr="001C23E3" w:rsidRDefault="00966F7E" w:rsidP="00966F7E">
      <w:pPr>
        <w:shd w:val="clear" w:color="auto" w:fill="FFFFFF"/>
        <w:ind w:right="768"/>
        <w:jc w:val="center"/>
        <w:rPr>
          <w:b/>
          <w:bCs/>
          <w:spacing w:val="-4"/>
          <w:w w:val="127"/>
          <w:sz w:val="28"/>
          <w:szCs w:val="28"/>
        </w:rPr>
      </w:pPr>
    </w:p>
    <w:p w:rsidR="00984373" w:rsidRDefault="00CC3AB3" w:rsidP="00CC3AB3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  <w:r w:rsidRPr="00EB1B9B">
        <w:rPr>
          <w:b/>
          <w:spacing w:val="-2"/>
        </w:rPr>
        <w:t xml:space="preserve">от </w:t>
      </w:r>
      <w:r w:rsidR="00484883">
        <w:rPr>
          <w:b/>
          <w:spacing w:val="-2"/>
        </w:rPr>
        <w:t>03 июля 2023 года</w:t>
      </w:r>
      <w:r w:rsidR="00FE5C79">
        <w:rPr>
          <w:b/>
          <w:spacing w:val="-2"/>
        </w:rPr>
        <w:t xml:space="preserve"> </w:t>
      </w:r>
      <w:r w:rsidRPr="00EB1B9B">
        <w:rPr>
          <w:b/>
          <w:spacing w:val="-2"/>
        </w:rPr>
        <w:t xml:space="preserve">№ </w:t>
      </w:r>
      <w:r w:rsidR="00484883">
        <w:rPr>
          <w:b/>
          <w:spacing w:val="-2"/>
        </w:rPr>
        <w:t>12</w:t>
      </w:r>
    </w:p>
    <w:p w:rsidR="00C5060E" w:rsidRDefault="00FE0C6C" w:rsidP="00C5060E">
      <w:pPr>
        <w:pStyle w:val="1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:rsidR="00C5060E" w:rsidRPr="00C5060E" w:rsidRDefault="00C5060E" w:rsidP="00C5060E">
      <w:pPr>
        <w:pStyle w:val="1"/>
        <w:rPr>
          <w:bCs/>
          <w:szCs w:val="24"/>
        </w:rPr>
      </w:pPr>
      <w:r w:rsidRPr="00C5060E">
        <w:rPr>
          <w:bCs/>
          <w:szCs w:val="24"/>
        </w:rPr>
        <w:t>Об утверждении Положения «О порядке</w:t>
      </w:r>
      <w:r w:rsidRPr="00C5060E">
        <w:rPr>
          <w:bCs/>
        </w:rPr>
        <w:t xml:space="preserve"> </w:t>
      </w:r>
      <w:r w:rsidRPr="00C5060E">
        <w:rPr>
          <w:bCs/>
          <w:szCs w:val="24"/>
        </w:rPr>
        <w:t>выявления, учёта бесхозяйного недвижимого</w:t>
      </w:r>
      <w:r w:rsidRPr="00C5060E">
        <w:rPr>
          <w:bCs/>
        </w:rPr>
        <w:t xml:space="preserve"> </w:t>
      </w:r>
      <w:r w:rsidRPr="00C5060E">
        <w:rPr>
          <w:bCs/>
          <w:szCs w:val="24"/>
        </w:rPr>
        <w:t>имущества, находящегося на территории</w:t>
      </w:r>
      <w:r w:rsidRPr="00C5060E">
        <w:rPr>
          <w:bCs/>
        </w:rPr>
        <w:t xml:space="preserve"> </w:t>
      </w:r>
      <w:r w:rsidRPr="00C5060E">
        <w:rPr>
          <w:bCs/>
          <w:szCs w:val="24"/>
        </w:rPr>
        <w:t xml:space="preserve">муниципального образования </w:t>
      </w:r>
      <w:r w:rsidRPr="00C5060E">
        <w:rPr>
          <w:bCs/>
        </w:rPr>
        <w:t>Суховское</w:t>
      </w:r>
      <w:r w:rsidRPr="00C5060E">
        <w:rPr>
          <w:bCs/>
          <w:szCs w:val="24"/>
        </w:rPr>
        <w:t xml:space="preserve"> сельское поселение Кировского муниципального района Ленинградской области, и оформления его</w:t>
      </w:r>
      <w:r w:rsidRPr="00C5060E">
        <w:rPr>
          <w:bCs/>
        </w:rPr>
        <w:t xml:space="preserve"> </w:t>
      </w:r>
      <w:r w:rsidRPr="00C5060E">
        <w:rPr>
          <w:bCs/>
          <w:szCs w:val="24"/>
        </w:rPr>
        <w:t>в муниципальную собственность»</w:t>
      </w:r>
    </w:p>
    <w:p w:rsidR="00C5060E" w:rsidRDefault="00C5060E" w:rsidP="00C5060E"/>
    <w:p w:rsidR="00C5060E" w:rsidRPr="00C5060E" w:rsidRDefault="00C5060E" w:rsidP="00C5060E"/>
    <w:p w:rsidR="00C5060E" w:rsidRPr="000D4FB9" w:rsidRDefault="00C5060E" w:rsidP="00C5060E">
      <w:pPr>
        <w:ind w:firstLine="709"/>
        <w:jc w:val="both"/>
        <w:rPr>
          <w:sz w:val="28"/>
          <w:szCs w:val="28"/>
        </w:rPr>
      </w:pPr>
      <w:r w:rsidRPr="000D4FB9">
        <w:rPr>
          <w:sz w:val="28"/>
          <w:szCs w:val="28"/>
        </w:rPr>
        <w:t> Руководствуясь Гражданским кодексом РФ, Федеральным законом  от 06.10.2003 года № 131-ФЗ «Об общих принципах организации местного самоуправления в Российской Федерации» (с внесенными изменениями), 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Уставом муниципального образования Суховское сельское поселение Кировского муниципального района Ленинградской области, в целях урегулирования вопросов, связанных с учётом бесхозяйного недвижимого имущества, Совет депутатов Суховского сельского поселения решил:</w:t>
      </w:r>
    </w:p>
    <w:p w:rsidR="000D4FB9" w:rsidRPr="000D4FB9" w:rsidRDefault="000D4FB9" w:rsidP="000D4FB9">
      <w:pPr>
        <w:ind w:left="-11" w:firstLine="719"/>
        <w:jc w:val="both"/>
        <w:rPr>
          <w:sz w:val="28"/>
          <w:szCs w:val="28"/>
        </w:rPr>
      </w:pPr>
      <w:r w:rsidRPr="000D4FB9">
        <w:rPr>
          <w:sz w:val="28"/>
          <w:szCs w:val="28"/>
        </w:rPr>
        <w:t xml:space="preserve"> </w:t>
      </w:r>
      <w:r w:rsidR="00C5060E" w:rsidRPr="000D4FB9">
        <w:rPr>
          <w:sz w:val="28"/>
          <w:szCs w:val="28"/>
        </w:rPr>
        <w:t>1. Утвердить Положение «О порядке выявления и постановки на учёт объектов бесхозяйного недвижимого имущества, находящегося на территории муниципального образования Суховске сельское поселение Кировского муниципального района Ленинградской области и оформление его в муниципальную собственность» (Приложение).</w:t>
      </w:r>
    </w:p>
    <w:p w:rsidR="00C5060E" w:rsidRPr="000D4FB9" w:rsidRDefault="000D4FB9" w:rsidP="000D4FB9">
      <w:pPr>
        <w:ind w:left="-11" w:firstLine="719"/>
        <w:jc w:val="both"/>
        <w:rPr>
          <w:sz w:val="28"/>
          <w:szCs w:val="28"/>
        </w:rPr>
      </w:pPr>
      <w:r w:rsidRPr="000D4FB9">
        <w:rPr>
          <w:sz w:val="28"/>
          <w:szCs w:val="28"/>
        </w:rPr>
        <w:t xml:space="preserve"> </w:t>
      </w:r>
      <w:r w:rsidR="00C5060E" w:rsidRPr="000D4FB9">
        <w:rPr>
          <w:sz w:val="28"/>
          <w:szCs w:val="28"/>
        </w:rPr>
        <w:t>2. Признать утратившим силу решение Совета депутатов муниципального образования Суховское сельское поселение от 24 декабря 2015 года № 48 «Об утверждении порядка выявления бесхозяйного имущества на территории муниципального образования Суховское сельское поселение Кировского муниципального района Ленинградской области, и оформления его в муниципальную собственность».</w:t>
      </w:r>
    </w:p>
    <w:p w:rsidR="00C5060E" w:rsidRPr="000D4FB9" w:rsidRDefault="000C27D5" w:rsidP="00C5060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D4FB9">
        <w:rPr>
          <w:rFonts w:eastAsia="Calibri"/>
          <w:b w:val="0"/>
          <w:bCs w:val="0"/>
          <w:sz w:val="28"/>
          <w:szCs w:val="28"/>
        </w:rPr>
        <w:t>3.Н</w:t>
      </w:r>
      <w:r w:rsidR="00C5060E" w:rsidRPr="000D4FB9">
        <w:rPr>
          <w:rFonts w:eastAsia="Calibri"/>
          <w:b w:val="0"/>
          <w:bCs w:val="0"/>
          <w:sz w:val="28"/>
          <w:szCs w:val="28"/>
        </w:rPr>
        <w:t xml:space="preserve">астоящее решение </w:t>
      </w:r>
      <w:r w:rsidRPr="000D4FB9">
        <w:rPr>
          <w:rFonts w:eastAsia="Calibri"/>
          <w:b w:val="0"/>
          <w:bCs w:val="0"/>
          <w:sz w:val="28"/>
          <w:szCs w:val="28"/>
        </w:rPr>
        <w:t>вступает в силу после его официального о</w:t>
      </w:r>
      <w:r w:rsidR="00C5060E" w:rsidRPr="000D4FB9">
        <w:rPr>
          <w:rFonts w:eastAsia="Calibri"/>
          <w:b w:val="0"/>
          <w:bCs w:val="0"/>
          <w:sz w:val="28"/>
          <w:szCs w:val="28"/>
        </w:rPr>
        <w:t>публиковани</w:t>
      </w:r>
      <w:r w:rsidRPr="000D4FB9">
        <w:rPr>
          <w:rFonts w:eastAsia="Calibri"/>
          <w:b w:val="0"/>
          <w:bCs w:val="0"/>
          <w:sz w:val="28"/>
          <w:szCs w:val="28"/>
        </w:rPr>
        <w:t>я (обн</w:t>
      </w:r>
      <w:r w:rsidR="000D4FB9" w:rsidRPr="000D4FB9">
        <w:rPr>
          <w:rFonts w:eastAsia="Calibri"/>
          <w:b w:val="0"/>
          <w:bCs w:val="0"/>
          <w:sz w:val="28"/>
          <w:szCs w:val="28"/>
        </w:rPr>
        <w:t>а</w:t>
      </w:r>
      <w:r w:rsidRPr="000D4FB9">
        <w:rPr>
          <w:rFonts w:eastAsia="Calibri"/>
          <w:b w:val="0"/>
          <w:bCs w:val="0"/>
          <w:sz w:val="28"/>
          <w:szCs w:val="28"/>
        </w:rPr>
        <w:t xml:space="preserve">родования) </w:t>
      </w:r>
      <w:r w:rsidR="00C5060E" w:rsidRPr="000D4FB9">
        <w:rPr>
          <w:b w:val="0"/>
          <w:sz w:val="28"/>
          <w:szCs w:val="28"/>
        </w:rPr>
        <w:t xml:space="preserve"> </w:t>
      </w:r>
      <w:r w:rsidR="000D4FB9" w:rsidRPr="000D4FB9">
        <w:rPr>
          <w:b w:val="0"/>
          <w:sz w:val="28"/>
          <w:szCs w:val="28"/>
        </w:rPr>
        <w:t xml:space="preserve">в газете «Ладога» </w:t>
      </w:r>
      <w:r w:rsidR="00C5060E" w:rsidRPr="000D4FB9">
        <w:rPr>
          <w:b w:val="0"/>
          <w:sz w:val="28"/>
          <w:szCs w:val="28"/>
        </w:rPr>
        <w:t xml:space="preserve">и </w:t>
      </w:r>
      <w:r w:rsidR="000D4FB9" w:rsidRPr="000D4FB9">
        <w:rPr>
          <w:b w:val="0"/>
          <w:sz w:val="28"/>
          <w:szCs w:val="28"/>
        </w:rPr>
        <w:t xml:space="preserve">сети «Интернет» на официальном сайте администрации Суховского сельского поселения </w:t>
      </w:r>
      <w:r w:rsidR="00C5060E" w:rsidRPr="000D4FB9">
        <w:rPr>
          <w:b w:val="0"/>
          <w:sz w:val="28"/>
          <w:szCs w:val="28"/>
        </w:rPr>
        <w:t xml:space="preserve">в сети «Интернет» </w:t>
      </w:r>
      <w:r w:rsidR="000D4FB9" w:rsidRPr="000D4FB9">
        <w:rPr>
          <w:b w:val="0"/>
          <w:sz w:val="28"/>
          <w:szCs w:val="28"/>
          <w:u w:val="single"/>
        </w:rPr>
        <w:t>http://cуховское.рф</w:t>
      </w:r>
      <w:r w:rsidR="00C5060E" w:rsidRPr="000D4FB9">
        <w:rPr>
          <w:b w:val="0"/>
          <w:sz w:val="28"/>
          <w:szCs w:val="28"/>
        </w:rPr>
        <w:t>.</w:t>
      </w:r>
    </w:p>
    <w:p w:rsidR="00C5060E" w:rsidRPr="000D4FB9" w:rsidRDefault="00C5060E" w:rsidP="00C5060E">
      <w:pPr>
        <w:jc w:val="both"/>
        <w:rPr>
          <w:sz w:val="28"/>
          <w:szCs w:val="28"/>
        </w:rPr>
      </w:pP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E5F48" w:rsidRDefault="009E5F48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66C" w:rsidRDefault="00984373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</w:t>
      </w:r>
      <w:r w:rsidR="00E832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О.В.Бармина</w:t>
      </w: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D4FB9" w:rsidRDefault="00432E1E" w:rsidP="00432E1E">
      <w:pPr>
        <w:pStyle w:val="ae"/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984373">
        <w:rPr>
          <w:rFonts w:ascii="Times New Roman" w:hAnsi="Times New Roman"/>
        </w:rPr>
        <w:t xml:space="preserve">                            </w:t>
      </w:r>
      <w:r>
        <w:t xml:space="preserve">                                                                                       </w:t>
      </w:r>
      <w:r w:rsidR="00B33A39">
        <w:t xml:space="preserve">                       </w:t>
      </w:r>
      <w:r>
        <w:t xml:space="preserve">     </w:t>
      </w:r>
      <w:r w:rsidR="00787FEC">
        <w:t xml:space="preserve">          </w:t>
      </w:r>
      <w:r>
        <w:t xml:space="preserve"> </w:t>
      </w:r>
      <w:r w:rsidR="00B33A39">
        <w:t xml:space="preserve"> </w:t>
      </w:r>
      <w:r w:rsidR="000D4FB9">
        <w:t xml:space="preserve">                                          </w:t>
      </w:r>
    </w:p>
    <w:p w:rsidR="00DB4192" w:rsidRPr="00B33A39" w:rsidRDefault="000D4FB9" w:rsidP="00432E1E">
      <w:pPr>
        <w:pStyle w:val="ae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               </w:t>
      </w:r>
      <w:r w:rsidR="00DB4192" w:rsidRPr="00B33A39">
        <w:rPr>
          <w:rFonts w:ascii="Times New Roman" w:hAnsi="Times New Roman"/>
        </w:rPr>
        <w:t>Утверждены</w:t>
      </w:r>
    </w:p>
    <w:p w:rsidR="00DB4192" w:rsidRPr="00B33A39" w:rsidRDefault="00DB4192" w:rsidP="00432E1E">
      <w:pPr>
        <w:pStyle w:val="ae"/>
        <w:rPr>
          <w:rFonts w:ascii="Times New Roman" w:hAnsi="Times New Roman"/>
        </w:rPr>
      </w:pPr>
      <w:r w:rsidRPr="00B33A39">
        <w:rPr>
          <w:rFonts w:ascii="Times New Roman" w:hAnsi="Times New Roman"/>
        </w:rPr>
        <w:t xml:space="preserve">                                                                                          </w:t>
      </w:r>
      <w:r w:rsidR="00787FEC">
        <w:rPr>
          <w:rFonts w:ascii="Times New Roman" w:hAnsi="Times New Roman"/>
        </w:rPr>
        <w:t xml:space="preserve">         </w:t>
      </w:r>
      <w:r w:rsidRPr="00B33A39">
        <w:rPr>
          <w:rFonts w:ascii="Times New Roman" w:hAnsi="Times New Roman"/>
        </w:rPr>
        <w:t xml:space="preserve">  решением совета депутатов </w:t>
      </w:r>
      <w:r w:rsidRPr="00B33A39">
        <w:rPr>
          <w:rFonts w:ascii="Times New Roman" w:hAnsi="Times New Roman"/>
        </w:rPr>
        <w:tab/>
      </w:r>
    </w:p>
    <w:p w:rsidR="00DB4192" w:rsidRPr="00B33A39" w:rsidRDefault="00DB4192" w:rsidP="00432E1E">
      <w:pPr>
        <w:pStyle w:val="ae"/>
        <w:rPr>
          <w:rFonts w:ascii="Times New Roman" w:hAnsi="Times New Roman"/>
        </w:rPr>
      </w:pPr>
      <w:r w:rsidRPr="00B33A39">
        <w:rPr>
          <w:rFonts w:ascii="Times New Roman" w:hAnsi="Times New Roman"/>
        </w:rPr>
        <w:t xml:space="preserve">                                                                                         </w:t>
      </w:r>
      <w:r w:rsidR="00787FEC">
        <w:rPr>
          <w:rFonts w:ascii="Times New Roman" w:hAnsi="Times New Roman"/>
        </w:rPr>
        <w:t xml:space="preserve">     </w:t>
      </w:r>
      <w:r w:rsidR="00432E1E" w:rsidRPr="00B33A39">
        <w:rPr>
          <w:rFonts w:ascii="Times New Roman" w:hAnsi="Times New Roman"/>
        </w:rPr>
        <w:t xml:space="preserve">   </w:t>
      </w:r>
      <w:r w:rsidRPr="00B33A39">
        <w:rPr>
          <w:rFonts w:ascii="Times New Roman" w:hAnsi="Times New Roman"/>
        </w:rPr>
        <w:t xml:space="preserve"> муниципального образования </w:t>
      </w:r>
    </w:p>
    <w:p w:rsidR="00DB4192" w:rsidRPr="00B33A39" w:rsidRDefault="00DB4192" w:rsidP="00432E1E">
      <w:pPr>
        <w:pStyle w:val="ae"/>
        <w:rPr>
          <w:rFonts w:ascii="Times New Roman" w:hAnsi="Times New Roman"/>
        </w:rPr>
      </w:pPr>
      <w:r w:rsidRPr="00B33A39">
        <w:rPr>
          <w:rFonts w:ascii="Times New Roman" w:hAnsi="Times New Roman"/>
        </w:rPr>
        <w:t xml:space="preserve">                                                                                         </w:t>
      </w:r>
      <w:r w:rsidR="00787FEC">
        <w:rPr>
          <w:rFonts w:ascii="Times New Roman" w:hAnsi="Times New Roman"/>
        </w:rPr>
        <w:t xml:space="preserve">      </w:t>
      </w:r>
      <w:r w:rsidRPr="00B33A39">
        <w:rPr>
          <w:rFonts w:ascii="Times New Roman" w:hAnsi="Times New Roman"/>
        </w:rPr>
        <w:t xml:space="preserve">   Суховское сельское поселение</w:t>
      </w:r>
    </w:p>
    <w:p w:rsidR="00DB4192" w:rsidRPr="00B33A39" w:rsidRDefault="00DB4192" w:rsidP="00432E1E">
      <w:pPr>
        <w:pStyle w:val="ae"/>
        <w:rPr>
          <w:rFonts w:ascii="Times New Roman" w:hAnsi="Times New Roman"/>
        </w:rPr>
      </w:pPr>
      <w:r w:rsidRPr="00B33A39">
        <w:rPr>
          <w:rFonts w:ascii="Times New Roman" w:hAnsi="Times New Roman"/>
        </w:rPr>
        <w:t xml:space="preserve">                                                                                             Кировского муниципального района</w:t>
      </w:r>
    </w:p>
    <w:p w:rsidR="00DB4192" w:rsidRPr="00B33A39" w:rsidRDefault="00DB4192" w:rsidP="00432E1E">
      <w:pPr>
        <w:pStyle w:val="ae"/>
        <w:rPr>
          <w:rFonts w:ascii="Times New Roman" w:hAnsi="Times New Roman"/>
        </w:rPr>
      </w:pPr>
      <w:r w:rsidRPr="00B33A39">
        <w:rPr>
          <w:rFonts w:ascii="Times New Roman" w:hAnsi="Times New Roman"/>
        </w:rPr>
        <w:t xml:space="preserve">                                                                                          </w:t>
      </w:r>
      <w:r w:rsidR="00787FEC">
        <w:rPr>
          <w:rFonts w:ascii="Times New Roman" w:hAnsi="Times New Roman"/>
        </w:rPr>
        <w:t xml:space="preserve">          </w:t>
      </w:r>
      <w:r w:rsidRPr="00B33A39">
        <w:rPr>
          <w:rFonts w:ascii="Times New Roman" w:hAnsi="Times New Roman"/>
        </w:rPr>
        <w:t xml:space="preserve"> </w:t>
      </w:r>
      <w:r w:rsidR="00432E1E" w:rsidRPr="00B33A39">
        <w:rPr>
          <w:rFonts w:ascii="Times New Roman" w:hAnsi="Times New Roman"/>
        </w:rPr>
        <w:t xml:space="preserve">  </w:t>
      </w:r>
      <w:r w:rsidRPr="00B33A39">
        <w:rPr>
          <w:rFonts w:ascii="Times New Roman" w:hAnsi="Times New Roman"/>
        </w:rPr>
        <w:t xml:space="preserve"> Ленинградской области </w:t>
      </w:r>
    </w:p>
    <w:p w:rsidR="00DB4192" w:rsidRPr="00B33A39" w:rsidRDefault="00DB4192" w:rsidP="00432E1E">
      <w:pPr>
        <w:pStyle w:val="ae"/>
        <w:rPr>
          <w:rFonts w:ascii="Times New Roman" w:hAnsi="Times New Roman"/>
        </w:rPr>
      </w:pPr>
      <w:r w:rsidRPr="00B33A39">
        <w:rPr>
          <w:rFonts w:ascii="Times New Roman" w:hAnsi="Times New Roman"/>
        </w:rPr>
        <w:t xml:space="preserve">                                                                                          </w:t>
      </w:r>
      <w:r w:rsidR="00432E1E" w:rsidRPr="00B33A39">
        <w:rPr>
          <w:rFonts w:ascii="Times New Roman" w:hAnsi="Times New Roman"/>
        </w:rPr>
        <w:t xml:space="preserve">   </w:t>
      </w:r>
      <w:r w:rsidR="00DB135B">
        <w:rPr>
          <w:rFonts w:ascii="Times New Roman" w:hAnsi="Times New Roman"/>
        </w:rPr>
        <w:t xml:space="preserve">  </w:t>
      </w:r>
      <w:r w:rsidRPr="00B33A39">
        <w:rPr>
          <w:rFonts w:ascii="Times New Roman" w:hAnsi="Times New Roman"/>
        </w:rPr>
        <w:t xml:space="preserve">  от </w:t>
      </w:r>
      <w:r w:rsidR="00B810A8">
        <w:rPr>
          <w:rFonts w:ascii="Times New Roman" w:hAnsi="Times New Roman"/>
        </w:rPr>
        <w:t>03 июля 2023</w:t>
      </w:r>
      <w:r w:rsidR="00FE5C79">
        <w:rPr>
          <w:rFonts w:ascii="Times New Roman" w:hAnsi="Times New Roman"/>
        </w:rPr>
        <w:t xml:space="preserve"> </w:t>
      </w:r>
      <w:r w:rsidRPr="00B33A39">
        <w:rPr>
          <w:rFonts w:ascii="Times New Roman" w:hAnsi="Times New Roman"/>
        </w:rPr>
        <w:t>года №</w:t>
      </w:r>
      <w:r w:rsidR="009E5F48" w:rsidRPr="00B33A39">
        <w:rPr>
          <w:rFonts w:ascii="Times New Roman" w:hAnsi="Times New Roman"/>
        </w:rPr>
        <w:t xml:space="preserve"> </w:t>
      </w:r>
      <w:r w:rsidR="00B810A8">
        <w:rPr>
          <w:rFonts w:ascii="Times New Roman" w:hAnsi="Times New Roman"/>
        </w:rPr>
        <w:t>12</w:t>
      </w:r>
      <w:r w:rsidRPr="00B33A39">
        <w:rPr>
          <w:rFonts w:ascii="Times New Roman" w:hAnsi="Times New Roman"/>
        </w:rPr>
        <w:t xml:space="preserve"> </w:t>
      </w:r>
    </w:p>
    <w:p w:rsidR="00DB4192" w:rsidRPr="00B33A39" w:rsidRDefault="00DB4192" w:rsidP="00432E1E">
      <w:pPr>
        <w:pStyle w:val="ae"/>
        <w:rPr>
          <w:rFonts w:ascii="Times New Roman" w:hAnsi="Times New Roman"/>
        </w:rPr>
      </w:pPr>
      <w:r w:rsidRPr="00B33A39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787FEC">
        <w:rPr>
          <w:rFonts w:ascii="Times New Roman" w:hAnsi="Times New Roman"/>
        </w:rPr>
        <w:t xml:space="preserve">        </w:t>
      </w:r>
      <w:r w:rsidRPr="00B33A39">
        <w:rPr>
          <w:rFonts w:ascii="Times New Roman" w:hAnsi="Times New Roman"/>
        </w:rPr>
        <w:t xml:space="preserve"> (приложение 1)</w:t>
      </w:r>
    </w:p>
    <w:p w:rsidR="008A366C" w:rsidRDefault="00787FEC" w:rsidP="00DB4192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FB9" w:rsidRPr="00610C89" w:rsidRDefault="000D4FB9" w:rsidP="000D4FB9">
      <w:pPr>
        <w:jc w:val="center"/>
        <w:rPr>
          <w:sz w:val="28"/>
          <w:szCs w:val="28"/>
        </w:rPr>
      </w:pPr>
      <w:r w:rsidRPr="00610C89">
        <w:rPr>
          <w:sz w:val="28"/>
          <w:szCs w:val="28"/>
        </w:rPr>
        <w:t>ПОЛОЖЕНИЕ</w:t>
      </w:r>
    </w:p>
    <w:p w:rsidR="000D4FB9" w:rsidRPr="00610C89" w:rsidRDefault="000D4FB9" w:rsidP="000D4FB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порядке выявления, учё</w:t>
      </w:r>
      <w:r w:rsidRPr="00610C89">
        <w:rPr>
          <w:sz w:val="28"/>
          <w:szCs w:val="28"/>
        </w:rPr>
        <w:t xml:space="preserve">та бесхозяйного недвижимого имущества, находящегося на территории </w:t>
      </w:r>
      <w:r w:rsidRPr="00E504DE">
        <w:rPr>
          <w:sz w:val="28"/>
          <w:szCs w:val="28"/>
        </w:rPr>
        <w:t>м</w:t>
      </w:r>
      <w:r w:rsidRPr="00026A3F">
        <w:rPr>
          <w:sz w:val="28"/>
          <w:szCs w:val="28"/>
        </w:rPr>
        <w:t xml:space="preserve">униципального образования </w:t>
      </w:r>
      <w:r w:rsidRPr="00E504DE">
        <w:rPr>
          <w:sz w:val="28"/>
          <w:szCs w:val="28"/>
        </w:rPr>
        <w:t xml:space="preserve">Шумское сельское поселение Кировского муниципального района </w:t>
      </w:r>
      <w:r w:rsidRPr="00026A3F">
        <w:rPr>
          <w:sz w:val="28"/>
          <w:szCs w:val="28"/>
        </w:rPr>
        <w:t>Ленинградской области</w:t>
      </w:r>
      <w:r w:rsidRPr="00610C89">
        <w:rPr>
          <w:sz w:val="28"/>
          <w:szCs w:val="28"/>
        </w:rPr>
        <w:t>, и оформление ег</w:t>
      </w:r>
      <w:r>
        <w:rPr>
          <w:sz w:val="28"/>
          <w:szCs w:val="28"/>
        </w:rPr>
        <w:t>о в муниципальную собственность»</w:t>
      </w:r>
    </w:p>
    <w:p w:rsidR="000D4FB9" w:rsidRPr="00610C89" w:rsidRDefault="000D4FB9" w:rsidP="000D4FB9">
      <w:pPr>
        <w:jc w:val="center"/>
        <w:rPr>
          <w:sz w:val="28"/>
          <w:szCs w:val="28"/>
        </w:rPr>
      </w:pPr>
    </w:p>
    <w:p w:rsidR="000D4FB9" w:rsidRPr="00610C89" w:rsidRDefault="000D4FB9" w:rsidP="000D4FB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10C89">
        <w:rPr>
          <w:sz w:val="28"/>
          <w:szCs w:val="28"/>
        </w:rPr>
        <w:t>Общие положения</w:t>
      </w:r>
    </w:p>
    <w:p w:rsidR="000D4FB9" w:rsidRPr="00610C89" w:rsidRDefault="000D4FB9" w:rsidP="000D4FB9">
      <w:pPr>
        <w:ind w:left="720"/>
        <w:rPr>
          <w:sz w:val="28"/>
          <w:szCs w:val="28"/>
        </w:rPr>
      </w:pPr>
    </w:p>
    <w:p w:rsidR="000D4FB9" w:rsidRPr="00610C89" w:rsidRDefault="000D4FB9" w:rsidP="000D4FB9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Pr="00610C89">
        <w:rPr>
          <w:sz w:val="28"/>
          <w:szCs w:val="28"/>
        </w:rPr>
        <w:t xml:space="preserve">Настоящее Положение регулирует порядок выявления бесхозяйного недвижимого имущества на территории  </w:t>
      </w:r>
      <w:r w:rsidRPr="00E504DE">
        <w:rPr>
          <w:sz w:val="28"/>
          <w:szCs w:val="28"/>
        </w:rPr>
        <w:t>м</w:t>
      </w:r>
      <w:r w:rsidRPr="00026A3F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Суховское</w:t>
      </w:r>
      <w:r w:rsidRPr="00E504DE">
        <w:rPr>
          <w:sz w:val="28"/>
          <w:szCs w:val="28"/>
        </w:rPr>
        <w:t xml:space="preserve"> сельское поселение Кировского муниципального района </w:t>
      </w:r>
      <w:r w:rsidRPr="00026A3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 постановку его на учё</w:t>
      </w:r>
      <w:r w:rsidRPr="00610C89">
        <w:rPr>
          <w:sz w:val="28"/>
          <w:szCs w:val="28"/>
        </w:rPr>
        <w:t>т и принятие в муниципальную собственность.</w:t>
      </w:r>
    </w:p>
    <w:p w:rsidR="000D4FB9" w:rsidRPr="00610C89" w:rsidRDefault="000D4FB9" w:rsidP="000D4FB9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Настоящее П</w:t>
      </w:r>
      <w:r w:rsidRPr="00610C89">
        <w:rPr>
          <w:sz w:val="28"/>
          <w:szCs w:val="28"/>
        </w:rPr>
        <w:t>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</w:t>
      </w:r>
      <w:r w:rsidR="006D26CC">
        <w:rPr>
          <w:sz w:val="28"/>
          <w:szCs w:val="28"/>
        </w:rPr>
        <w:t xml:space="preserve"> </w:t>
      </w:r>
      <w:r w:rsidRPr="00610C89">
        <w:rPr>
          <w:sz w:val="28"/>
          <w:szCs w:val="28"/>
        </w:rPr>
        <w:t>236 Гражданского кодекса Российской Федерации (далее</w:t>
      </w:r>
      <w:r>
        <w:rPr>
          <w:sz w:val="28"/>
          <w:szCs w:val="28"/>
        </w:rPr>
        <w:t xml:space="preserve"> </w:t>
      </w:r>
      <w:r w:rsidRPr="00610C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0C89">
        <w:rPr>
          <w:sz w:val="28"/>
          <w:szCs w:val="28"/>
        </w:rPr>
        <w:t>ГК РФ).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</w:t>
      </w:r>
      <w:r w:rsidRPr="00610C89">
        <w:rPr>
          <w:sz w:val="28"/>
          <w:szCs w:val="28"/>
        </w:rPr>
        <w:t>Основными целями и задачами выявления и</w:t>
      </w:r>
      <w:r>
        <w:rPr>
          <w:sz w:val="28"/>
          <w:szCs w:val="28"/>
        </w:rPr>
        <w:t xml:space="preserve"> учё</w:t>
      </w:r>
      <w:r w:rsidRPr="00610C89">
        <w:rPr>
          <w:sz w:val="28"/>
          <w:szCs w:val="28"/>
        </w:rPr>
        <w:t>та бесхозяйных объектов недвижимого имущества, оформления права муниципальной собственности на них являются: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 w:rsidRPr="00610C89">
        <w:rPr>
          <w:sz w:val="28"/>
          <w:szCs w:val="28"/>
        </w:rPr>
        <w:t xml:space="preserve">    а) вовлечение неиспользуемых объектов недвижимого имущества в свободный гражданский оборот;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 w:rsidRPr="00610C89">
        <w:rPr>
          <w:sz w:val="28"/>
          <w:szCs w:val="28"/>
        </w:rPr>
        <w:t xml:space="preserve">    б)  обеспечение нормальной и безопасной техники эксплуатации объектов;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 w:rsidRPr="00610C89">
        <w:rPr>
          <w:sz w:val="28"/>
          <w:szCs w:val="28"/>
        </w:rPr>
        <w:t xml:space="preserve">    в)  повышение эффективности использования муниципального имущества.</w:t>
      </w:r>
    </w:p>
    <w:p w:rsidR="000D4FB9" w:rsidRPr="00610C89" w:rsidRDefault="000D4FB9" w:rsidP="000D4FB9">
      <w:pPr>
        <w:jc w:val="center"/>
        <w:rPr>
          <w:sz w:val="28"/>
          <w:szCs w:val="28"/>
        </w:rPr>
      </w:pPr>
    </w:p>
    <w:p w:rsidR="000D4FB9" w:rsidRPr="00E504DE" w:rsidRDefault="000D4FB9" w:rsidP="000D4FB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504DE">
        <w:rPr>
          <w:sz w:val="28"/>
          <w:szCs w:val="28"/>
        </w:rPr>
        <w:t>Порядок выявления бесхозяйного недвижимого</w:t>
      </w:r>
      <w:r>
        <w:rPr>
          <w:sz w:val="28"/>
          <w:szCs w:val="28"/>
        </w:rPr>
        <w:t xml:space="preserve"> </w:t>
      </w:r>
      <w:r w:rsidRPr="00E504DE">
        <w:rPr>
          <w:sz w:val="28"/>
          <w:szCs w:val="28"/>
        </w:rPr>
        <w:t>имущества и оформления документов, необходимых</w:t>
      </w:r>
      <w:r>
        <w:rPr>
          <w:sz w:val="28"/>
          <w:szCs w:val="28"/>
        </w:rPr>
        <w:t xml:space="preserve"> </w:t>
      </w:r>
      <w:r w:rsidRPr="00E504DE">
        <w:rPr>
          <w:sz w:val="28"/>
          <w:szCs w:val="28"/>
        </w:rPr>
        <w:t>для постановки на учёт бесхозяйного недвижимого имущества</w:t>
      </w:r>
    </w:p>
    <w:p w:rsidR="000D4FB9" w:rsidRPr="00610C89" w:rsidRDefault="000D4FB9" w:rsidP="000D4FB9">
      <w:pPr>
        <w:ind w:left="720"/>
        <w:jc w:val="center"/>
        <w:rPr>
          <w:sz w:val="28"/>
          <w:szCs w:val="28"/>
        </w:rPr>
      </w:pP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</w:t>
      </w:r>
      <w:r w:rsidRPr="00610C89">
        <w:rPr>
          <w:sz w:val="28"/>
          <w:szCs w:val="28"/>
        </w:rPr>
        <w:t>Сведения о бесхозяйных объектах недвижимого имущества могут предоставлять юридические и физические лица, в т.ч. органы местного самоуправления,</w:t>
      </w:r>
      <w:r>
        <w:rPr>
          <w:sz w:val="28"/>
          <w:szCs w:val="28"/>
        </w:rPr>
        <w:t xml:space="preserve"> иные заинтересованные лица путё</w:t>
      </w:r>
      <w:r w:rsidRPr="00610C89">
        <w:rPr>
          <w:sz w:val="28"/>
          <w:szCs w:val="28"/>
        </w:rPr>
        <w:t>м направлени</w:t>
      </w:r>
      <w:r>
        <w:rPr>
          <w:sz w:val="28"/>
          <w:szCs w:val="28"/>
        </w:rPr>
        <w:t xml:space="preserve">я соответствующего заявления в Администрацию </w:t>
      </w:r>
      <w:r w:rsidRPr="00E504DE">
        <w:rPr>
          <w:sz w:val="28"/>
          <w:szCs w:val="28"/>
        </w:rPr>
        <w:t>м</w:t>
      </w:r>
      <w:r w:rsidRPr="00026A3F">
        <w:rPr>
          <w:sz w:val="28"/>
          <w:szCs w:val="28"/>
        </w:rPr>
        <w:t xml:space="preserve">униципального </w:t>
      </w:r>
      <w:r w:rsidRPr="00026A3F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Суховское</w:t>
      </w:r>
      <w:r w:rsidRPr="00E504DE">
        <w:rPr>
          <w:sz w:val="28"/>
          <w:szCs w:val="28"/>
        </w:rPr>
        <w:t xml:space="preserve"> сельское поселение Кировского муниципального района </w:t>
      </w:r>
      <w:r w:rsidRPr="00026A3F">
        <w:rPr>
          <w:sz w:val="28"/>
          <w:szCs w:val="28"/>
        </w:rPr>
        <w:t>Ленинградской области</w:t>
      </w:r>
      <w:r w:rsidR="006D26CC">
        <w:rPr>
          <w:sz w:val="28"/>
          <w:szCs w:val="28"/>
        </w:rPr>
        <w:t xml:space="preserve"> </w:t>
      </w:r>
      <w:r w:rsidRPr="00610C89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</w:t>
      </w:r>
      <w:r w:rsidRPr="00610C89">
        <w:rPr>
          <w:sz w:val="28"/>
          <w:szCs w:val="28"/>
        </w:rPr>
        <w:t>дминистрация).</w:t>
      </w:r>
    </w:p>
    <w:p w:rsidR="000D4FB9" w:rsidRPr="00610C89" w:rsidRDefault="006D26CC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4FB9" w:rsidRPr="00610C89">
        <w:rPr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0D4FB9" w:rsidRPr="00610C89" w:rsidRDefault="006D26CC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FB9">
        <w:rPr>
          <w:sz w:val="28"/>
          <w:szCs w:val="28"/>
        </w:rPr>
        <w:t xml:space="preserve">- </w:t>
      </w:r>
      <w:r w:rsidR="000D4FB9" w:rsidRPr="00610C89">
        <w:rPr>
          <w:sz w:val="28"/>
          <w:szCs w:val="28"/>
        </w:rPr>
        <w:t>место нахождения объекта, его наименование (название);</w:t>
      </w:r>
    </w:p>
    <w:p w:rsidR="000D4FB9" w:rsidRPr="00610C89" w:rsidRDefault="006D26CC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FB9">
        <w:rPr>
          <w:sz w:val="28"/>
          <w:szCs w:val="28"/>
        </w:rPr>
        <w:t xml:space="preserve">- </w:t>
      </w:r>
      <w:r w:rsidR="000D4FB9" w:rsidRPr="00610C89">
        <w:rPr>
          <w:sz w:val="28"/>
          <w:szCs w:val="28"/>
        </w:rPr>
        <w:t>ориентировочные сведения об объекте (год постройки, технические характеристики, площадь и пр.);</w:t>
      </w:r>
    </w:p>
    <w:p w:rsidR="000D4FB9" w:rsidRPr="00610C89" w:rsidRDefault="006D26CC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4FB9">
        <w:rPr>
          <w:sz w:val="28"/>
          <w:szCs w:val="28"/>
        </w:rPr>
        <w:t xml:space="preserve">- </w:t>
      </w:r>
      <w:r w:rsidR="000D4FB9" w:rsidRPr="00610C89">
        <w:rPr>
          <w:sz w:val="28"/>
          <w:szCs w:val="28"/>
        </w:rPr>
        <w:t>для объектов инж</w:t>
      </w:r>
      <w:r w:rsidR="000D4FB9">
        <w:rPr>
          <w:sz w:val="28"/>
          <w:szCs w:val="28"/>
        </w:rPr>
        <w:t>енерной инфраструктуры – протяжё</w:t>
      </w:r>
      <w:r w:rsidR="000D4FB9" w:rsidRPr="00610C89">
        <w:rPr>
          <w:sz w:val="28"/>
          <w:szCs w:val="28"/>
        </w:rPr>
        <w:t>нность, диаметр</w:t>
      </w:r>
      <w:r w:rsidR="000D4FB9">
        <w:rPr>
          <w:sz w:val="28"/>
          <w:szCs w:val="28"/>
        </w:rPr>
        <w:t xml:space="preserve"> и материалы трубопроводов, объё</w:t>
      </w:r>
      <w:r w:rsidR="000D4FB9" w:rsidRPr="00610C89">
        <w:rPr>
          <w:sz w:val="28"/>
          <w:szCs w:val="28"/>
        </w:rPr>
        <w:t>м и материал систем водоотведения и водоснабжения и т.д.;</w:t>
      </w:r>
    </w:p>
    <w:p w:rsidR="000D4FB9" w:rsidRPr="00610C89" w:rsidRDefault="006D26CC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4FB9">
        <w:rPr>
          <w:sz w:val="28"/>
          <w:szCs w:val="28"/>
        </w:rPr>
        <w:t xml:space="preserve">- </w:t>
      </w:r>
      <w:r w:rsidR="000D4FB9" w:rsidRPr="00610C89">
        <w:rPr>
          <w:sz w:val="28"/>
          <w:szCs w:val="28"/>
        </w:rPr>
        <w:t>сведения о пользователях объекта, иные доступные сведения.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 w:rsidRPr="00610C89">
        <w:rPr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</w:t>
      </w:r>
      <w:r w:rsidRPr="00610C89">
        <w:rPr>
          <w:sz w:val="28"/>
          <w:szCs w:val="28"/>
        </w:rPr>
        <w:t xml:space="preserve">Собственник недвижимого имущества вправе отказаться от права собственности на </w:t>
      </w:r>
      <w:r>
        <w:rPr>
          <w:sz w:val="28"/>
          <w:szCs w:val="28"/>
        </w:rPr>
        <w:t>принадлежащее ему имущество путё</w:t>
      </w:r>
      <w:r w:rsidRPr="00610C89">
        <w:rPr>
          <w:sz w:val="28"/>
          <w:szCs w:val="28"/>
        </w:rPr>
        <w:t>м подач</w:t>
      </w:r>
      <w:r>
        <w:rPr>
          <w:sz w:val="28"/>
          <w:szCs w:val="28"/>
        </w:rPr>
        <w:t xml:space="preserve">и соответствующего заявления в Администрацию </w:t>
      </w:r>
      <w:r w:rsidRPr="00610C89">
        <w:rPr>
          <w:sz w:val="28"/>
          <w:szCs w:val="28"/>
        </w:rPr>
        <w:t>либо иным предусмотренным законодательством способом.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</w:t>
      </w:r>
      <w:r w:rsidRPr="00610C89">
        <w:rPr>
          <w:sz w:val="28"/>
          <w:szCs w:val="28"/>
        </w:rPr>
        <w:t>После получения информации о бесхозяйно содержащем</w:t>
      </w:r>
      <w:r>
        <w:rPr>
          <w:sz w:val="28"/>
          <w:szCs w:val="28"/>
        </w:rPr>
        <w:t xml:space="preserve"> объекте недвижимого имущества Администрация</w:t>
      </w:r>
      <w:r w:rsidRPr="00610C89">
        <w:rPr>
          <w:sz w:val="28"/>
          <w:szCs w:val="28"/>
        </w:rPr>
        <w:t>: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610C89">
        <w:rPr>
          <w:sz w:val="28"/>
          <w:szCs w:val="28"/>
        </w:rPr>
        <w:t>организует проведение проверки поступившей информации с выездом на место и составлением соответствующего акта;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610C89">
        <w:rPr>
          <w:sz w:val="28"/>
          <w:szCs w:val="28"/>
        </w:rPr>
        <w:t>по предварит</w:t>
      </w:r>
      <w:r>
        <w:rPr>
          <w:sz w:val="28"/>
          <w:szCs w:val="28"/>
        </w:rPr>
        <w:t>ельному согласованию с Советом Д</w:t>
      </w:r>
      <w:r w:rsidRPr="00610C89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Pr="00E504DE">
        <w:rPr>
          <w:sz w:val="28"/>
          <w:szCs w:val="28"/>
        </w:rPr>
        <w:t>м</w:t>
      </w:r>
      <w:r w:rsidRPr="00026A3F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Суховское</w:t>
      </w:r>
      <w:r w:rsidRPr="00E504DE">
        <w:rPr>
          <w:sz w:val="28"/>
          <w:szCs w:val="28"/>
        </w:rPr>
        <w:t xml:space="preserve"> сельское поселение Кировского муниципального района </w:t>
      </w:r>
      <w:r w:rsidRPr="00026A3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определяет целесообразность приё</w:t>
      </w:r>
      <w:r w:rsidRPr="00610C89">
        <w:rPr>
          <w:sz w:val="28"/>
          <w:szCs w:val="28"/>
        </w:rPr>
        <w:t>ма в муниципальную собственность, для чего направляет сведения на рассмотрение в указанный орган;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10C89">
        <w:rPr>
          <w:sz w:val="28"/>
          <w:szCs w:val="28"/>
        </w:rPr>
        <w:t xml:space="preserve">проверяет наличие объекта в реестре муниципальной собственности </w:t>
      </w:r>
      <w:r w:rsidRPr="00E504DE">
        <w:rPr>
          <w:sz w:val="28"/>
          <w:szCs w:val="28"/>
        </w:rPr>
        <w:t>м</w:t>
      </w:r>
      <w:r w:rsidRPr="00026A3F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Суховское</w:t>
      </w:r>
      <w:r w:rsidRPr="00E504DE">
        <w:rPr>
          <w:sz w:val="28"/>
          <w:szCs w:val="28"/>
        </w:rPr>
        <w:t xml:space="preserve"> сельское поселение Кировского муниципального района </w:t>
      </w:r>
      <w:r w:rsidRPr="00026A3F">
        <w:rPr>
          <w:sz w:val="28"/>
          <w:szCs w:val="28"/>
        </w:rPr>
        <w:t>Ленинградской области</w:t>
      </w:r>
      <w:r w:rsidRPr="00610C89">
        <w:rPr>
          <w:sz w:val="28"/>
          <w:szCs w:val="28"/>
        </w:rPr>
        <w:t>;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запрашивает в А</w:t>
      </w:r>
      <w:r w:rsidRPr="00610C8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610C89">
        <w:rPr>
          <w:sz w:val="28"/>
          <w:szCs w:val="28"/>
        </w:rPr>
        <w:t xml:space="preserve"> сведения о наличии объекта в реестре муниципальной собственности </w:t>
      </w:r>
      <w:r>
        <w:rPr>
          <w:sz w:val="28"/>
          <w:szCs w:val="28"/>
        </w:rPr>
        <w:t>администрации Кировского муниципального района Ленинградской области</w:t>
      </w:r>
      <w:r w:rsidRPr="00610C89">
        <w:rPr>
          <w:sz w:val="28"/>
          <w:szCs w:val="28"/>
        </w:rPr>
        <w:t>, в КУГИ Ленинградской области –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– сведения о наличии объекта в реестре федеральной собственности, в органе, осуществляющем государственную регистрацию прав на недвижимое имущество и сделок с ним, -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10C89">
        <w:rPr>
          <w:sz w:val="28"/>
          <w:szCs w:val="28"/>
        </w:rPr>
        <w:t>проводит необходимые мероприятия по опубликованию (обнародованию) сведений о предполагаемой постановке объе</w:t>
      </w:r>
      <w:r>
        <w:rPr>
          <w:sz w:val="28"/>
          <w:szCs w:val="28"/>
        </w:rPr>
        <w:t>кта недвижимого имущества на учё</w:t>
      </w:r>
      <w:r w:rsidRPr="00610C89">
        <w:rPr>
          <w:sz w:val="28"/>
          <w:szCs w:val="28"/>
        </w:rPr>
        <w:t>т в органе, осуществляющем государственную регистрацию прав на недвижимое имущество и сделок с ним.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</w:t>
      </w:r>
      <w:r w:rsidRPr="00610C89">
        <w:rPr>
          <w:sz w:val="28"/>
          <w:szCs w:val="28"/>
        </w:rPr>
        <w:t xml:space="preserve">В случае отсутствия сведений о наличии объекта в реестрах </w:t>
      </w:r>
      <w:r w:rsidRPr="00E504DE">
        <w:rPr>
          <w:sz w:val="28"/>
          <w:szCs w:val="28"/>
        </w:rPr>
        <w:t>м</w:t>
      </w:r>
      <w:r w:rsidRPr="00026A3F">
        <w:rPr>
          <w:sz w:val="28"/>
          <w:szCs w:val="28"/>
        </w:rPr>
        <w:t xml:space="preserve">униципального образования </w:t>
      </w:r>
      <w:r w:rsidR="00CF2B27">
        <w:rPr>
          <w:sz w:val="28"/>
          <w:szCs w:val="28"/>
        </w:rPr>
        <w:t>Суховское</w:t>
      </w:r>
      <w:r w:rsidRPr="00E504DE">
        <w:rPr>
          <w:sz w:val="28"/>
          <w:szCs w:val="28"/>
        </w:rPr>
        <w:t xml:space="preserve"> сельское поселение Кировского муниципального района </w:t>
      </w:r>
      <w:r w:rsidRPr="00026A3F">
        <w:rPr>
          <w:sz w:val="28"/>
          <w:szCs w:val="28"/>
        </w:rPr>
        <w:t>Ленинградской области</w:t>
      </w:r>
      <w:r w:rsidRPr="00610C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муниципальном образовании Кировского муниципального района </w:t>
      </w:r>
      <w:r w:rsidRPr="00610C89">
        <w:rPr>
          <w:sz w:val="28"/>
          <w:szCs w:val="28"/>
        </w:rPr>
        <w:t xml:space="preserve">Ленинградской области,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</w:t>
      </w:r>
      <w:r>
        <w:rPr>
          <w:sz w:val="28"/>
          <w:szCs w:val="28"/>
        </w:rPr>
        <w:t>получения согласования Советом Д</w:t>
      </w:r>
      <w:r w:rsidRPr="00610C89">
        <w:rPr>
          <w:sz w:val="28"/>
          <w:szCs w:val="28"/>
        </w:rPr>
        <w:t xml:space="preserve">епутатов </w:t>
      </w:r>
      <w:r w:rsidRPr="00E504DE">
        <w:rPr>
          <w:sz w:val="28"/>
          <w:szCs w:val="28"/>
        </w:rPr>
        <w:t>м</w:t>
      </w:r>
      <w:r w:rsidRPr="00026A3F">
        <w:rPr>
          <w:sz w:val="28"/>
          <w:szCs w:val="28"/>
        </w:rPr>
        <w:t xml:space="preserve">униципального образования </w:t>
      </w:r>
      <w:r w:rsidR="00CF2B27">
        <w:rPr>
          <w:sz w:val="28"/>
          <w:szCs w:val="28"/>
        </w:rPr>
        <w:t>Суховское</w:t>
      </w:r>
      <w:r w:rsidRPr="00E504DE">
        <w:rPr>
          <w:sz w:val="28"/>
          <w:szCs w:val="28"/>
        </w:rPr>
        <w:t xml:space="preserve"> сельское поселение Кировского муниципального района </w:t>
      </w:r>
      <w:r w:rsidRPr="00026A3F">
        <w:rPr>
          <w:sz w:val="28"/>
          <w:szCs w:val="28"/>
        </w:rPr>
        <w:t>Ленинградской области</w:t>
      </w:r>
      <w:r w:rsidRPr="00610C89">
        <w:rPr>
          <w:sz w:val="28"/>
          <w:szCs w:val="28"/>
        </w:rPr>
        <w:t xml:space="preserve"> на проведение работ по признанию объекта нед</w:t>
      </w:r>
      <w:r>
        <w:rPr>
          <w:sz w:val="28"/>
          <w:szCs w:val="28"/>
        </w:rPr>
        <w:t>вижимого имущества бесхозяйным А</w:t>
      </w:r>
      <w:r w:rsidRPr="00610C89">
        <w:rPr>
          <w:sz w:val="28"/>
          <w:szCs w:val="28"/>
        </w:rPr>
        <w:t>дминистрация в установленном законом порядке осуществляет мероприятия по изготовлению технической документации (паспорта) на объект.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</w:t>
      </w:r>
      <w:r w:rsidRPr="00610C89">
        <w:rPr>
          <w:sz w:val="28"/>
          <w:szCs w:val="28"/>
        </w:rPr>
        <w:t>В случае выявления информации о собственнике объекта при наличии нам</w:t>
      </w:r>
      <w:r>
        <w:rPr>
          <w:sz w:val="28"/>
          <w:szCs w:val="28"/>
        </w:rPr>
        <w:t>ерения по содержанию имущества А</w:t>
      </w:r>
      <w:r w:rsidRPr="00610C89">
        <w:rPr>
          <w:sz w:val="28"/>
          <w:szCs w:val="28"/>
        </w:rPr>
        <w:t xml:space="preserve">дминистрация принимает решение о прекращении работ по сбору </w:t>
      </w:r>
      <w:r>
        <w:rPr>
          <w:sz w:val="28"/>
          <w:szCs w:val="28"/>
        </w:rPr>
        <w:t>документов для постановки на учё</w:t>
      </w:r>
      <w:r w:rsidRPr="00610C89">
        <w:rPr>
          <w:sz w:val="28"/>
          <w:szCs w:val="28"/>
        </w:rPr>
        <w:t>т в качестве бесхозяйного и сообщает данную информацию лицу, предоставившему первичную информацию об объекте.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 </w:t>
      </w:r>
      <w:r w:rsidRPr="00610C89">
        <w:rPr>
          <w:sz w:val="28"/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</w:t>
      </w:r>
      <w:r>
        <w:rPr>
          <w:sz w:val="28"/>
          <w:szCs w:val="28"/>
        </w:rPr>
        <w:t>ры и объектов благоустройства) А</w:t>
      </w:r>
      <w:r w:rsidRPr="00610C89">
        <w:rPr>
          <w:sz w:val="28"/>
          <w:szCs w:val="28"/>
        </w:rPr>
        <w:t>дминистрация вправе осуществить сохр</w:t>
      </w:r>
      <w:r>
        <w:rPr>
          <w:sz w:val="28"/>
          <w:szCs w:val="28"/>
        </w:rPr>
        <w:t>анность данного имущества за счё</w:t>
      </w:r>
      <w:r w:rsidRPr="00610C89">
        <w:rPr>
          <w:sz w:val="28"/>
          <w:szCs w:val="28"/>
        </w:rPr>
        <w:t>т средств местного бюджета.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</w:p>
    <w:p w:rsidR="000D4FB9" w:rsidRPr="00610C89" w:rsidRDefault="000D4FB9" w:rsidP="000D4FB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Постановка на учё</w:t>
      </w:r>
      <w:r w:rsidRPr="00610C89">
        <w:rPr>
          <w:sz w:val="28"/>
          <w:szCs w:val="28"/>
        </w:rPr>
        <w:t>т бесхозяйных объектов недвижимого имущества</w:t>
      </w:r>
    </w:p>
    <w:p w:rsidR="000D4FB9" w:rsidRPr="00610C89" w:rsidRDefault="000D4FB9" w:rsidP="000D4FB9">
      <w:pPr>
        <w:jc w:val="center"/>
        <w:rPr>
          <w:sz w:val="28"/>
          <w:szCs w:val="28"/>
        </w:rPr>
      </w:pPr>
      <w:r w:rsidRPr="00610C89">
        <w:rPr>
          <w:sz w:val="28"/>
          <w:szCs w:val="28"/>
        </w:rPr>
        <w:t>и оформление права муниципальной собственности на бесхозяйное</w:t>
      </w:r>
      <w:r w:rsidR="00CF2B27">
        <w:rPr>
          <w:sz w:val="28"/>
          <w:szCs w:val="28"/>
        </w:rPr>
        <w:t xml:space="preserve"> </w:t>
      </w:r>
      <w:r w:rsidRPr="00610C89">
        <w:rPr>
          <w:sz w:val="28"/>
          <w:szCs w:val="28"/>
        </w:rPr>
        <w:t>недвижимое имущество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</w:t>
      </w:r>
      <w:r w:rsidRPr="00610C89">
        <w:rPr>
          <w:sz w:val="28"/>
          <w:szCs w:val="28"/>
        </w:rPr>
        <w:t>После изготовления технической док</w:t>
      </w:r>
      <w:r>
        <w:rPr>
          <w:sz w:val="28"/>
          <w:szCs w:val="28"/>
        </w:rPr>
        <w:t>ументации на объект А</w:t>
      </w:r>
      <w:r w:rsidRPr="00610C89">
        <w:rPr>
          <w:sz w:val="28"/>
          <w:szCs w:val="28"/>
        </w:rPr>
        <w:t>дминистрация формирует пакет документов, н</w:t>
      </w:r>
      <w:r>
        <w:rPr>
          <w:sz w:val="28"/>
          <w:szCs w:val="28"/>
        </w:rPr>
        <w:t>еобходимый для постановки на учё</w:t>
      </w:r>
      <w:r w:rsidRPr="00610C89">
        <w:rPr>
          <w:sz w:val="28"/>
          <w:szCs w:val="28"/>
        </w:rPr>
        <w:t xml:space="preserve">т объекта в качестве бесхозяйного, в соответствии с </w:t>
      </w:r>
      <w:r>
        <w:rPr>
          <w:sz w:val="28"/>
          <w:szCs w:val="28"/>
        </w:rPr>
        <w:t>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</w:t>
      </w:r>
      <w:r w:rsidRPr="00610C89">
        <w:rPr>
          <w:sz w:val="28"/>
          <w:szCs w:val="28"/>
        </w:rPr>
        <w:t>, и представляет его в орган, осуществляющий государственную регистрацию прав на недвижимое имущество.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Pr="00610C89">
        <w:rPr>
          <w:sz w:val="28"/>
          <w:szCs w:val="28"/>
        </w:rPr>
        <w:t>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возникновения права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собственности на такой объект Ад</w:t>
      </w:r>
      <w:r w:rsidRPr="00610C89">
        <w:rPr>
          <w:sz w:val="28"/>
          <w:szCs w:val="28"/>
        </w:rPr>
        <w:t>министрация включает такой объект в реестр выя</w:t>
      </w:r>
      <w:r>
        <w:rPr>
          <w:sz w:val="28"/>
          <w:szCs w:val="28"/>
        </w:rPr>
        <w:t>вленного бесхозяйного имущества</w:t>
      </w:r>
      <w:r w:rsidRPr="00610C89">
        <w:rPr>
          <w:sz w:val="28"/>
          <w:szCs w:val="28"/>
        </w:rPr>
        <w:t>.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</w:p>
    <w:p w:rsidR="000D4FB9" w:rsidRPr="00E504DE" w:rsidRDefault="000D4FB9" w:rsidP="000D4FB9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504DE">
        <w:rPr>
          <w:sz w:val="28"/>
          <w:szCs w:val="28"/>
        </w:rPr>
        <w:t>Оформление права муниципальной собственности</w:t>
      </w:r>
      <w:r w:rsidR="00CF2B27">
        <w:rPr>
          <w:sz w:val="28"/>
          <w:szCs w:val="28"/>
        </w:rPr>
        <w:t xml:space="preserve"> </w:t>
      </w:r>
      <w:r w:rsidRPr="00E504DE">
        <w:rPr>
          <w:sz w:val="28"/>
          <w:szCs w:val="28"/>
        </w:rPr>
        <w:t>на бесхозяйное недвижимое имущество</w:t>
      </w:r>
    </w:p>
    <w:p w:rsidR="000D4FB9" w:rsidRPr="00610C89" w:rsidRDefault="000D4FB9" w:rsidP="000D4FB9">
      <w:pPr>
        <w:ind w:left="720"/>
        <w:jc w:val="center"/>
        <w:rPr>
          <w:sz w:val="28"/>
          <w:szCs w:val="28"/>
        </w:rPr>
      </w:pP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</w:t>
      </w:r>
      <w:r w:rsidRPr="0093479B">
        <w:rPr>
          <w:sz w:val="28"/>
          <w:szCs w:val="28"/>
        </w:rPr>
        <w:t xml:space="preserve">По истечении года со дня постановки бесхозяйной недвижимой вещи на учет, а в случае постановки на учет линейного объекта по истечении трех месяцев со дня постановки на учет </w:t>
      </w:r>
      <w:r>
        <w:rPr>
          <w:sz w:val="28"/>
          <w:szCs w:val="28"/>
        </w:rPr>
        <w:t>А</w:t>
      </w:r>
      <w:r w:rsidRPr="00610C89">
        <w:rPr>
          <w:sz w:val="28"/>
          <w:szCs w:val="28"/>
        </w:rPr>
        <w:t>дминистрация обращается в суд с требованием о признании права муниципальной собственности на данный объект.</w:t>
      </w:r>
    </w:p>
    <w:p w:rsidR="000D4FB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r w:rsidRPr="00610C89">
        <w:rPr>
          <w:sz w:val="28"/>
          <w:szCs w:val="28"/>
        </w:rPr>
        <w:t>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</w:t>
      </w:r>
      <w:r w:rsidRPr="00610C89">
        <w:rPr>
          <w:sz w:val="28"/>
          <w:szCs w:val="28"/>
        </w:rPr>
        <w:t>На основании вступившег</w:t>
      </w:r>
      <w:r>
        <w:rPr>
          <w:sz w:val="28"/>
          <w:szCs w:val="28"/>
        </w:rPr>
        <w:t>о в законную силу решения суда Глава А</w:t>
      </w:r>
      <w:r w:rsidRPr="00610C8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издает Постановление </w:t>
      </w:r>
      <w:r w:rsidRPr="00610C89">
        <w:rPr>
          <w:sz w:val="28"/>
          <w:szCs w:val="28"/>
        </w:rPr>
        <w:t>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газете</w:t>
      </w:r>
      <w:r w:rsidR="00F721AA">
        <w:rPr>
          <w:sz w:val="28"/>
          <w:szCs w:val="28"/>
        </w:rPr>
        <w:t xml:space="preserve">«Ладога» </w:t>
      </w:r>
      <w:r w:rsidRPr="00610C89">
        <w:rPr>
          <w:sz w:val="28"/>
          <w:szCs w:val="28"/>
        </w:rPr>
        <w:t>извещение о переводе бесхозяйного имущества в муниципальную собственность.</w:t>
      </w:r>
      <w:bookmarkStart w:id="0" w:name="_GoBack"/>
      <w:bookmarkEnd w:id="0"/>
    </w:p>
    <w:p w:rsidR="000D4FB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</w:t>
      </w:r>
      <w:r w:rsidRPr="00610C89">
        <w:rPr>
          <w:sz w:val="28"/>
          <w:szCs w:val="28"/>
        </w:rPr>
        <w:t xml:space="preserve">В случае необходимости осуществляется оценка имущества для </w:t>
      </w:r>
      <w:r>
        <w:rPr>
          <w:sz w:val="28"/>
          <w:szCs w:val="28"/>
        </w:rPr>
        <w:t>учё</w:t>
      </w:r>
      <w:r w:rsidRPr="00610C89">
        <w:rPr>
          <w:sz w:val="28"/>
          <w:szCs w:val="28"/>
        </w:rPr>
        <w:t>та в казне.</w:t>
      </w:r>
    </w:p>
    <w:p w:rsidR="000D4FB9" w:rsidRPr="00610C89" w:rsidRDefault="000D4FB9" w:rsidP="000D4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 </w:t>
      </w:r>
      <w:r w:rsidRPr="00610C89">
        <w:rPr>
          <w:sz w:val="28"/>
          <w:szCs w:val="28"/>
        </w:rPr>
        <w:t xml:space="preserve">После получения </w:t>
      </w:r>
      <w:r>
        <w:rPr>
          <w:sz w:val="28"/>
          <w:szCs w:val="28"/>
        </w:rPr>
        <w:t xml:space="preserve">документов </w:t>
      </w:r>
      <w:r w:rsidRPr="00610C89">
        <w:rPr>
          <w:sz w:val="28"/>
          <w:szCs w:val="28"/>
        </w:rPr>
        <w:t>на право муниципальной собственности выносятся предложения о дальнейшем использовании объекта. На основании принятого ре</w:t>
      </w:r>
      <w:r>
        <w:rPr>
          <w:sz w:val="28"/>
          <w:szCs w:val="28"/>
        </w:rPr>
        <w:t>шения издается соответствующее Постановление  Главы А</w:t>
      </w:r>
      <w:r w:rsidRPr="00610C89">
        <w:rPr>
          <w:sz w:val="28"/>
          <w:szCs w:val="28"/>
        </w:rPr>
        <w:t>дминистрации.</w:t>
      </w:r>
    </w:p>
    <w:p w:rsidR="000D4FB9" w:rsidRPr="00610C89" w:rsidRDefault="000D4FB9" w:rsidP="000D4FB9">
      <w:pPr>
        <w:tabs>
          <w:tab w:val="left" w:pos="284"/>
        </w:tabs>
        <w:ind w:left="4956"/>
        <w:rPr>
          <w:sz w:val="28"/>
          <w:szCs w:val="28"/>
        </w:rPr>
      </w:pPr>
    </w:p>
    <w:p w:rsidR="000D4FB9" w:rsidRPr="00610C89" w:rsidRDefault="000D4FB9" w:rsidP="000D4FB9">
      <w:pPr>
        <w:ind w:left="4956"/>
        <w:jc w:val="both"/>
        <w:rPr>
          <w:sz w:val="28"/>
          <w:szCs w:val="28"/>
        </w:rPr>
      </w:pPr>
    </w:p>
    <w:p w:rsidR="008A366C" w:rsidRDefault="008A366C" w:rsidP="00FE0C6C">
      <w:pPr>
        <w:pStyle w:val="s3"/>
        <w:shd w:val="clear" w:color="auto" w:fill="FFFFFF"/>
        <w:tabs>
          <w:tab w:val="left" w:pos="869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8A366C" w:rsidSect="00CF2B27">
      <w:pgSz w:w="11906" w:h="16838"/>
      <w:pgMar w:top="1418" w:right="124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D1" w:rsidRDefault="003956D1">
      <w:r>
        <w:separator/>
      </w:r>
    </w:p>
  </w:endnote>
  <w:endnote w:type="continuationSeparator" w:id="0">
    <w:p w:rsidR="003956D1" w:rsidRDefault="0039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D1" w:rsidRDefault="003956D1">
      <w:r>
        <w:separator/>
      </w:r>
    </w:p>
  </w:footnote>
  <w:footnote w:type="continuationSeparator" w:id="0">
    <w:p w:rsidR="003956D1" w:rsidRDefault="00395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6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21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3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7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8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2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3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4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7"/>
  </w:num>
  <w:num w:numId="4">
    <w:abstractNumId w:val="39"/>
  </w:num>
  <w:num w:numId="5">
    <w:abstractNumId w:val="45"/>
  </w:num>
  <w:num w:numId="6">
    <w:abstractNumId w:val="47"/>
  </w:num>
  <w:num w:numId="7">
    <w:abstractNumId w:val="21"/>
  </w:num>
  <w:num w:numId="8">
    <w:abstractNumId w:val="35"/>
  </w:num>
  <w:num w:numId="9">
    <w:abstractNumId w:val="28"/>
  </w:num>
  <w:num w:numId="10">
    <w:abstractNumId w:val="31"/>
  </w:num>
  <w:num w:numId="11">
    <w:abstractNumId w:val="34"/>
  </w:num>
  <w:num w:numId="12">
    <w:abstractNumId w:val="16"/>
  </w:num>
  <w:num w:numId="13">
    <w:abstractNumId w:val="40"/>
  </w:num>
  <w:num w:numId="14">
    <w:abstractNumId w:val="27"/>
  </w:num>
  <w:num w:numId="15">
    <w:abstractNumId w:val="18"/>
  </w:num>
  <w:num w:numId="16">
    <w:abstractNumId w:val="46"/>
  </w:num>
  <w:num w:numId="17">
    <w:abstractNumId w:val="13"/>
  </w:num>
  <w:num w:numId="18">
    <w:abstractNumId w:val="11"/>
  </w:num>
  <w:num w:numId="19">
    <w:abstractNumId w:val="30"/>
  </w:num>
  <w:num w:numId="20">
    <w:abstractNumId w:val="23"/>
  </w:num>
  <w:num w:numId="21">
    <w:abstractNumId w:val="44"/>
  </w:num>
  <w:num w:numId="22">
    <w:abstractNumId w:val="32"/>
  </w:num>
  <w:num w:numId="23">
    <w:abstractNumId w:val="41"/>
  </w:num>
  <w:num w:numId="24">
    <w:abstractNumId w:val="24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7"/>
  </w:num>
  <w:num w:numId="35">
    <w:abstractNumId w:val="36"/>
  </w:num>
  <w:num w:numId="36">
    <w:abstractNumId w:val="25"/>
  </w:num>
  <w:num w:numId="37">
    <w:abstractNumId w:val="15"/>
  </w:num>
  <w:num w:numId="38">
    <w:abstractNumId w:val="10"/>
  </w:num>
  <w:num w:numId="39">
    <w:abstractNumId w:val="38"/>
  </w:num>
  <w:num w:numId="40">
    <w:abstractNumId w:val="43"/>
  </w:num>
  <w:num w:numId="41">
    <w:abstractNumId w:val="22"/>
  </w:num>
  <w:num w:numId="42">
    <w:abstractNumId w:val="20"/>
  </w:num>
  <w:num w:numId="43">
    <w:abstractNumId w:val="26"/>
  </w:num>
  <w:num w:numId="44">
    <w:abstractNumId w:val="9"/>
  </w:num>
  <w:num w:numId="45">
    <w:abstractNumId w:val="12"/>
  </w:num>
  <w:num w:numId="46">
    <w:abstractNumId w:val="29"/>
  </w:num>
  <w:num w:numId="47">
    <w:abstractNumId w:val="14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73"/>
    <w:rsid w:val="00001E91"/>
    <w:rsid w:val="00027002"/>
    <w:rsid w:val="000515A3"/>
    <w:rsid w:val="00062280"/>
    <w:rsid w:val="00063FBA"/>
    <w:rsid w:val="00072F9A"/>
    <w:rsid w:val="000730F9"/>
    <w:rsid w:val="0009736E"/>
    <w:rsid w:val="000A32A8"/>
    <w:rsid w:val="000B710E"/>
    <w:rsid w:val="000C27D5"/>
    <w:rsid w:val="000C651F"/>
    <w:rsid w:val="000D3A2B"/>
    <w:rsid w:val="000D4FB9"/>
    <w:rsid w:val="000D6C08"/>
    <w:rsid w:val="00100167"/>
    <w:rsid w:val="00110C0F"/>
    <w:rsid w:val="00133CD7"/>
    <w:rsid w:val="00143F7F"/>
    <w:rsid w:val="00164594"/>
    <w:rsid w:val="00166841"/>
    <w:rsid w:val="00191B0F"/>
    <w:rsid w:val="00195191"/>
    <w:rsid w:val="001A7046"/>
    <w:rsid w:val="001B0159"/>
    <w:rsid w:val="001C049D"/>
    <w:rsid w:val="001C0693"/>
    <w:rsid w:val="001C3F0C"/>
    <w:rsid w:val="001C3F6F"/>
    <w:rsid w:val="001D3252"/>
    <w:rsid w:val="001E39E7"/>
    <w:rsid w:val="001F5536"/>
    <w:rsid w:val="001F5F9C"/>
    <w:rsid w:val="0021723A"/>
    <w:rsid w:val="00222219"/>
    <w:rsid w:val="002435E7"/>
    <w:rsid w:val="00243EDA"/>
    <w:rsid w:val="002479C5"/>
    <w:rsid w:val="0025333F"/>
    <w:rsid w:val="002600BA"/>
    <w:rsid w:val="002632F4"/>
    <w:rsid w:val="002839E0"/>
    <w:rsid w:val="002A2FCA"/>
    <w:rsid w:val="002B1973"/>
    <w:rsid w:val="002B2E4B"/>
    <w:rsid w:val="002B33BF"/>
    <w:rsid w:val="002B36D8"/>
    <w:rsid w:val="002C4675"/>
    <w:rsid w:val="00314920"/>
    <w:rsid w:val="00322D57"/>
    <w:rsid w:val="00332FA2"/>
    <w:rsid w:val="00347385"/>
    <w:rsid w:val="00354AEE"/>
    <w:rsid w:val="00357896"/>
    <w:rsid w:val="003622C9"/>
    <w:rsid w:val="003670D5"/>
    <w:rsid w:val="00371F5C"/>
    <w:rsid w:val="00377373"/>
    <w:rsid w:val="00385973"/>
    <w:rsid w:val="003956D1"/>
    <w:rsid w:val="003B5635"/>
    <w:rsid w:val="003C143D"/>
    <w:rsid w:val="003C4B01"/>
    <w:rsid w:val="003C7364"/>
    <w:rsid w:val="003F3BBF"/>
    <w:rsid w:val="004107A0"/>
    <w:rsid w:val="00410C0F"/>
    <w:rsid w:val="004154FB"/>
    <w:rsid w:val="00422DB7"/>
    <w:rsid w:val="004302EF"/>
    <w:rsid w:val="00432E1E"/>
    <w:rsid w:val="0044308C"/>
    <w:rsid w:val="00444716"/>
    <w:rsid w:val="004477DF"/>
    <w:rsid w:val="004546C9"/>
    <w:rsid w:val="00455421"/>
    <w:rsid w:val="004562A1"/>
    <w:rsid w:val="00463B7C"/>
    <w:rsid w:val="00484883"/>
    <w:rsid w:val="00492FD1"/>
    <w:rsid w:val="004A35DC"/>
    <w:rsid w:val="004A5BDA"/>
    <w:rsid w:val="004B24F9"/>
    <w:rsid w:val="004B6079"/>
    <w:rsid w:val="004B7C32"/>
    <w:rsid w:val="004C36F6"/>
    <w:rsid w:val="004C428E"/>
    <w:rsid w:val="004C52E0"/>
    <w:rsid w:val="004C6846"/>
    <w:rsid w:val="004D38E2"/>
    <w:rsid w:val="004F21C6"/>
    <w:rsid w:val="00506469"/>
    <w:rsid w:val="00514787"/>
    <w:rsid w:val="0052070F"/>
    <w:rsid w:val="005240BD"/>
    <w:rsid w:val="005275F5"/>
    <w:rsid w:val="00530445"/>
    <w:rsid w:val="00531DAF"/>
    <w:rsid w:val="0053350F"/>
    <w:rsid w:val="005450F9"/>
    <w:rsid w:val="005763C7"/>
    <w:rsid w:val="00576632"/>
    <w:rsid w:val="005B1A63"/>
    <w:rsid w:val="005B4289"/>
    <w:rsid w:val="005B7514"/>
    <w:rsid w:val="005C0D52"/>
    <w:rsid w:val="005C4247"/>
    <w:rsid w:val="005D3035"/>
    <w:rsid w:val="005E1C81"/>
    <w:rsid w:val="005E1E1A"/>
    <w:rsid w:val="005E51DA"/>
    <w:rsid w:val="005F10A0"/>
    <w:rsid w:val="005F3060"/>
    <w:rsid w:val="00622EE5"/>
    <w:rsid w:val="00625F21"/>
    <w:rsid w:val="00642C01"/>
    <w:rsid w:val="00654FF8"/>
    <w:rsid w:val="0066295E"/>
    <w:rsid w:val="00671F0D"/>
    <w:rsid w:val="00681B09"/>
    <w:rsid w:val="006A0211"/>
    <w:rsid w:val="006A2E38"/>
    <w:rsid w:val="006C0F84"/>
    <w:rsid w:val="006C2ADA"/>
    <w:rsid w:val="006C693D"/>
    <w:rsid w:val="006D198E"/>
    <w:rsid w:val="006D26CC"/>
    <w:rsid w:val="006D55A5"/>
    <w:rsid w:val="006D5FFA"/>
    <w:rsid w:val="006F3351"/>
    <w:rsid w:val="006F452B"/>
    <w:rsid w:val="007220F9"/>
    <w:rsid w:val="00723C3F"/>
    <w:rsid w:val="00764F2D"/>
    <w:rsid w:val="00765E73"/>
    <w:rsid w:val="00770911"/>
    <w:rsid w:val="00787FEC"/>
    <w:rsid w:val="007965FB"/>
    <w:rsid w:val="007B3C9A"/>
    <w:rsid w:val="007B5B71"/>
    <w:rsid w:val="007D7BB3"/>
    <w:rsid w:val="007E13C5"/>
    <w:rsid w:val="007E28F3"/>
    <w:rsid w:val="007E3AD4"/>
    <w:rsid w:val="007F2235"/>
    <w:rsid w:val="008029F4"/>
    <w:rsid w:val="00807115"/>
    <w:rsid w:val="00817F18"/>
    <w:rsid w:val="00820D6B"/>
    <w:rsid w:val="00821007"/>
    <w:rsid w:val="0082182F"/>
    <w:rsid w:val="00831C46"/>
    <w:rsid w:val="0083416D"/>
    <w:rsid w:val="0083566A"/>
    <w:rsid w:val="00837C9D"/>
    <w:rsid w:val="00842F17"/>
    <w:rsid w:val="00850A80"/>
    <w:rsid w:val="008534A7"/>
    <w:rsid w:val="00880FDB"/>
    <w:rsid w:val="008913A4"/>
    <w:rsid w:val="00891886"/>
    <w:rsid w:val="008A366C"/>
    <w:rsid w:val="008B0E62"/>
    <w:rsid w:val="008B1B4D"/>
    <w:rsid w:val="008B20DB"/>
    <w:rsid w:val="008B771E"/>
    <w:rsid w:val="008D09FF"/>
    <w:rsid w:val="008D71E0"/>
    <w:rsid w:val="008E1AD5"/>
    <w:rsid w:val="0090120C"/>
    <w:rsid w:val="0090249B"/>
    <w:rsid w:val="00922B25"/>
    <w:rsid w:val="00951883"/>
    <w:rsid w:val="009546B2"/>
    <w:rsid w:val="0096078E"/>
    <w:rsid w:val="00966F7E"/>
    <w:rsid w:val="00973F12"/>
    <w:rsid w:val="009776FD"/>
    <w:rsid w:val="00984373"/>
    <w:rsid w:val="00990461"/>
    <w:rsid w:val="009A61C9"/>
    <w:rsid w:val="009B1743"/>
    <w:rsid w:val="009B619A"/>
    <w:rsid w:val="009C24CA"/>
    <w:rsid w:val="009D05A5"/>
    <w:rsid w:val="009D407C"/>
    <w:rsid w:val="009D7BA7"/>
    <w:rsid w:val="009E1DD3"/>
    <w:rsid w:val="009E5F48"/>
    <w:rsid w:val="00A02789"/>
    <w:rsid w:val="00A163F0"/>
    <w:rsid w:val="00A32863"/>
    <w:rsid w:val="00A4166C"/>
    <w:rsid w:val="00A4365E"/>
    <w:rsid w:val="00A44A4C"/>
    <w:rsid w:val="00A47C7C"/>
    <w:rsid w:val="00A553F8"/>
    <w:rsid w:val="00A74E8C"/>
    <w:rsid w:val="00A8744B"/>
    <w:rsid w:val="00AA3E47"/>
    <w:rsid w:val="00AA4CA0"/>
    <w:rsid w:val="00AA5AF9"/>
    <w:rsid w:val="00AB6BB3"/>
    <w:rsid w:val="00AC7883"/>
    <w:rsid w:val="00AE676C"/>
    <w:rsid w:val="00AF4CFE"/>
    <w:rsid w:val="00AF50FA"/>
    <w:rsid w:val="00B06439"/>
    <w:rsid w:val="00B07304"/>
    <w:rsid w:val="00B21C7F"/>
    <w:rsid w:val="00B24313"/>
    <w:rsid w:val="00B33A39"/>
    <w:rsid w:val="00B375EE"/>
    <w:rsid w:val="00B40F4D"/>
    <w:rsid w:val="00B421BF"/>
    <w:rsid w:val="00B44076"/>
    <w:rsid w:val="00B51E34"/>
    <w:rsid w:val="00B66BC8"/>
    <w:rsid w:val="00B74F9E"/>
    <w:rsid w:val="00B810A8"/>
    <w:rsid w:val="00BB08BE"/>
    <w:rsid w:val="00BC3046"/>
    <w:rsid w:val="00BD02F4"/>
    <w:rsid w:val="00BD69C4"/>
    <w:rsid w:val="00BE61C5"/>
    <w:rsid w:val="00C27549"/>
    <w:rsid w:val="00C33324"/>
    <w:rsid w:val="00C3745B"/>
    <w:rsid w:val="00C5060E"/>
    <w:rsid w:val="00C61D57"/>
    <w:rsid w:val="00C66E53"/>
    <w:rsid w:val="00C74BE7"/>
    <w:rsid w:val="00C95974"/>
    <w:rsid w:val="00CB563B"/>
    <w:rsid w:val="00CC0162"/>
    <w:rsid w:val="00CC148F"/>
    <w:rsid w:val="00CC3AB3"/>
    <w:rsid w:val="00CE235B"/>
    <w:rsid w:val="00CE58EF"/>
    <w:rsid w:val="00CE7F49"/>
    <w:rsid w:val="00CF2B27"/>
    <w:rsid w:val="00D25D04"/>
    <w:rsid w:val="00D32CDC"/>
    <w:rsid w:val="00D32E15"/>
    <w:rsid w:val="00D5454A"/>
    <w:rsid w:val="00D67C39"/>
    <w:rsid w:val="00D71C8A"/>
    <w:rsid w:val="00D75571"/>
    <w:rsid w:val="00D95987"/>
    <w:rsid w:val="00DA3575"/>
    <w:rsid w:val="00DA7BE5"/>
    <w:rsid w:val="00DB135B"/>
    <w:rsid w:val="00DB4192"/>
    <w:rsid w:val="00DD3982"/>
    <w:rsid w:val="00DE164F"/>
    <w:rsid w:val="00DE507D"/>
    <w:rsid w:val="00E02478"/>
    <w:rsid w:val="00E24C75"/>
    <w:rsid w:val="00E25D73"/>
    <w:rsid w:val="00E34D77"/>
    <w:rsid w:val="00E43FC9"/>
    <w:rsid w:val="00E50994"/>
    <w:rsid w:val="00E62DD1"/>
    <w:rsid w:val="00E704FF"/>
    <w:rsid w:val="00E77A30"/>
    <w:rsid w:val="00E832DD"/>
    <w:rsid w:val="00E83C17"/>
    <w:rsid w:val="00EB7298"/>
    <w:rsid w:val="00EC653E"/>
    <w:rsid w:val="00ED6F0D"/>
    <w:rsid w:val="00EE19DA"/>
    <w:rsid w:val="00EE77C4"/>
    <w:rsid w:val="00F16BF1"/>
    <w:rsid w:val="00F22CFE"/>
    <w:rsid w:val="00F23E65"/>
    <w:rsid w:val="00F34D50"/>
    <w:rsid w:val="00F52968"/>
    <w:rsid w:val="00F56C59"/>
    <w:rsid w:val="00F56FC3"/>
    <w:rsid w:val="00F70E05"/>
    <w:rsid w:val="00F721AA"/>
    <w:rsid w:val="00F801E0"/>
    <w:rsid w:val="00F95594"/>
    <w:rsid w:val="00F976BA"/>
    <w:rsid w:val="00FD6DAB"/>
    <w:rsid w:val="00FE0C6C"/>
    <w:rsid w:val="00FE3919"/>
    <w:rsid w:val="00FE5C79"/>
    <w:rsid w:val="00FF17F4"/>
    <w:rsid w:val="00FF3CC1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uiPriority w:val="99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uiPriority w:val="34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578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d"/>
    <w:uiPriority w:val="11"/>
    <w:locked/>
    <w:rsid w:val="00357896"/>
    <w:rPr>
      <w:b/>
      <w:bCs/>
      <w:sz w:val="32"/>
    </w:rPr>
  </w:style>
  <w:style w:type="paragraph" w:styleId="ad">
    <w:name w:val="Subtitle"/>
    <w:basedOn w:val="a"/>
    <w:link w:val="ac"/>
    <w:uiPriority w:val="11"/>
    <w:qFormat/>
    <w:rsid w:val="00357896"/>
    <w:pPr>
      <w:jc w:val="center"/>
    </w:pPr>
    <w:rPr>
      <w:b/>
      <w:bCs/>
      <w:sz w:val="32"/>
      <w:szCs w:val="20"/>
    </w:rPr>
  </w:style>
  <w:style w:type="character" w:customStyle="1" w:styleId="14">
    <w:name w:val="Подзаголовок Знак1"/>
    <w:basedOn w:val="a0"/>
    <w:link w:val="ad"/>
    <w:rsid w:val="00357896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CC3AB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53350F"/>
    <w:pPr>
      <w:spacing w:before="100" w:beforeAutospacing="1" w:after="100" w:afterAutospacing="1"/>
    </w:pPr>
  </w:style>
  <w:style w:type="character" w:customStyle="1" w:styleId="Bodytext20">
    <w:name w:val="Body text (2)_"/>
    <w:basedOn w:val="a0"/>
    <w:link w:val="Bodytext21"/>
    <w:rsid w:val="00BD69C4"/>
    <w:rPr>
      <w:sz w:val="44"/>
      <w:szCs w:val="44"/>
      <w:shd w:val="clear" w:color="auto" w:fill="FFFFFF"/>
    </w:rPr>
  </w:style>
  <w:style w:type="character" w:customStyle="1" w:styleId="Bodytext2Italic">
    <w:name w:val="Body text (2) + Italic"/>
    <w:basedOn w:val="Bodytext20"/>
    <w:rsid w:val="00BD69C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1">
    <w:name w:val="Body text (2)"/>
    <w:basedOn w:val="a"/>
    <w:link w:val="Bodytext20"/>
    <w:rsid w:val="00BD69C4"/>
    <w:pPr>
      <w:widowControl w:val="0"/>
      <w:shd w:val="clear" w:color="auto" w:fill="FFFFFF"/>
      <w:spacing w:before="1020" w:after="480" w:line="510" w:lineRule="exact"/>
      <w:ind w:firstLine="1180"/>
      <w:jc w:val="both"/>
    </w:pPr>
    <w:rPr>
      <w:sz w:val="44"/>
      <w:szCs w:val="44"/>
    </w:rPr>
  </w:style>
  <w:style w:type="character" w:customStyle="1" w:styleId="Bodytext223ptItalic">
    <w:name w:val="Body text (2) + 23 pt;Italic"/>
    <w:basedOn w:val="Bodytext20"/>
    <w:rsid w:val="00BD69C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formattext">
    <w:name w:val="formattext"/>
    <w:rsid w:val="004C52E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4C52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723C3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D042-CDA9-4F09-B03C-9AB5821B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11783</CharactersWithSpaces>
  <SharedDoc>false</SharedDoc>
  <HLinks>
    <vt:vector size="54" baseType="variant"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Пользователь Windows</cp:lastModifiedBy>
  <cp:revision>96</cp:revision>
  <cp:lastPrinted>2023-07-03T12:43:00Z</cp:lastPrinted>
  <dcterms:created xsi:type="dcterms:W3CDTF">2017-12-01T11:47:00Z</dcterms:created>
  <dcterms:modified xsi:type="dcterms:W3CDTF">2023-07-03T12:46:00Z</dcterms:modified>
</cp:coreProperties>
</file>