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8D" w:rsidRDefault="008B0E62" w:rsidP="005F30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D57">
        <w:rPr>
          <w:sz w:val="28"/>
          <w:szCs w:val="28"/>
        </w:rPr>
        <w:t xml:space="preserve"> </w:t>
      </w:r>
      <w:r w:rsidR="001F6162">
        <w:rPr>
          <w:sz w:val="28"/>
          <w:szCs w:val="28"/>
        </w:rPr>
        <w:t xml:space="preserve">                                                                                              </w:t>
      </w:r>
    </w:p>
    <w:p w:rsidR="00966F7E" w:rsidRPr="00966F7E" w:rsidRDefault="00966F7E" w:rsidP="005F3060">
      <w:pPr>
        <w:shd w:val="clear" w:color="auto" w:fill="FFFFFF"/>
        <w:ind w:firstLine="709"/>
        <w:jc w:val="both"/>
        <w:rPr>
          <w:b/>
          <w:spacing w:val="-3"/>
          <w:sz w:val="28"/>
          <w:szCs w:val="28"/>
        </w:rPr>
      </w:pPr>
      <w:r w:rsidRPr="00966F7E">
        <w:rPr>
          <w:b/>
          <w:spacing w:val="-3"/>
          <w:sz w:val="28"/>
          <w:szCs w:val="28"/>
        </w:rPr>
        <w:t xml:space="preserve">СОВЕТ ДЕПУТАТОВ МУНИЦИПАЛЬНОГО ОБРАЗОВАНИЯ </w:t>
      </w:r>
      <w:r w:rsidRPr="00966F7E">
        <w:rPr>
          <w:b/>
          <w:sz w:val="28"/>
          <w:szCs w:val="28"/>
        </w:rPr>
        <w:t xml:space="preserve"> СУХОВСКОЕ СЕЛЬСКОЕ ПОСЕЛЕНИЕ КИРОВСКОГО </w:t>
      </w:r>
      <w:r w:rsidRPr="00966F7E">
        <w:rPr>
          <w:b/>
          <w:spacing w:val="-3"/>
          <w:sz w:val="28"/>
          <w:szCs w:val="28"/>
        </w:rPr>
        <w:t>МУНИЦИПАЛЬНОГО РАЙОНА ЛЕНИНГРАДСКОЙ ОБЛАСТИ</w:t>
      </w:r>
    </w:p>
    <w:p w:rsidR="00966F7E" w:rsidRPr="0041251C" w:rsidRDefault="00966F7E" w:rsidP="00966F7E">
      <w:pPr>
        <w:shd w:val="clear" w:color="auto" w:fill="FFFFFF"/>
        <w:tabs>
          <w:tab w:val="left" w:pos="2229"/>
          <w:tab w:val="center" w:pos="4677"/>
        </w:tabs>
        <w:rPr>
          <w:b/>
          <w:spacing w:val="-3"/>
          <w:sz w:val="28"/>
          <w:szCs w:val="28"/>
        </w:rPr>
      </w:pPr>
      <w:r>
        <w:rPr>
          <w:b/>
          <w:spacing w:val="-3"/>
        </w:rPr>
        <w:t xml:space="preserve">                                                      ТРЕТЬЕГО СОЗЫВА</w:t>
      </w:r>
      <w:r>
        <w:rPr>
          <w:b/>
          <w:spacing w:val="-3"/>
          <w:sz w:val="28"/>
          <w:szCs w:val="28"/>
        </w:rPr>
        <w:tab/>
      </w:r>
    </w:p>
    <w:p w:rsidR="00966F7E" w:rsidRDefault="00966F7E" w:rsidP="00966F7E">
      <w:pPr>
        <w:shd w:val="clear" w:color="auto" w:fill="FFFFFF"/>
        <w:tabs>
          <w:tab w:val="left" w:pos="2229"/>
          <w:tab w:val="center" w:pos="4677"/>
        </w:tabs>
        <w:rPr>
          <w:b/>
          <w:bCs/>
          <w:spacing w:val="-4"/>
          <w:w w:val="127"/>
          <w:sz w:val="28"/>
          <w:szCs w:val="28"/>
        </w:rPr>
      </w:pPr>
    </w:p>
    <w:p w:rsidR="00966F7E" w:rsidRPr="001C23E3" w:rsidRDefault="00966F7E" w:rsidP="00966F7E">
      <w:pPr>
        <w:shd w:val="clear" w:color="auto" w:fill="FFFFFF"/>
        <w:tabs>
          <w:tab w:val="left" w:pos="2229"/>
          <w:tab w:val="center" w:pos="4677"/>
        </w:tabs>
        <w:rPr>
          <w:b/>
          <w:bCs/>
          <w:spacing w:val="-4"/>
          <w:w w:val="127"/>
          <w:sz w:val="28"/>
          <w:szCs w:val="28"/>
        </w:rPr>
      </w:pPr>
      <w:r>
        <w:rPr>
          <w:b/>
          <w:bCs/>
          <w:spacing w:val="-4"/>
          <w:w w:val="127"/>
          <w:sz w:val="28"/>
          <w:szCs w:val="28"/>
        </w:rPr>
        <w:t xml:space="preserve">                                    </w:t>
      </w:r>
      <w:r w:rsidR="00984373">
        <w:rPr>
          <w:b/>
          <w:bCs/>
          <w:spacing w:val="-4"/>
          <w:w w:val="127"/>
          <w:sz w:val="28"/>
          <w:szCs w:val="28"/>
        </w:rPr>
        <w:t xml:space="preserve">   </w:t>
      </w:r>
      <w:r>
        <w:rPr>
          <w:b/>
          <w:bCs/>
          <w:spacing w:val="-4"/>
          <w:w w:val="127"/>
          <w:sz w:val="28"/>
          <w:szCs w:val="28"/>
        </w:rPr>
        <w:t xml:space="preserve"> </w:t>
      </w:r>
      <w:r w:rsidRPr="001C23E3">
        <w:rPr>
          <w:b/>
          <w:bCs/>
          <w:spacing w:val="-4"/>
          <w:w w:val="127"/>
          <w:sz w:val="28"/>
          <w:szCs w:val="28"/>
        </w:rPr>
        <w:t>РЕШЕНИЕ</w:t>
      </w:r>
    </w:p>
    <w:p w:rsidR="00966F7E" w:rsidRPr="001C23E3" w:rsidRDefault="00966F7E" w:rsidP="00966F7E">
      <w:pPr>
        <w:shd w:val="clear" w:color="auto" w:fill="FFFFFF"/>
        <w:ind w:right="768"/>
        <w:jc w:val="center"/>
        <w:rPr>
          <w:b/>
          <w:bCs/>
          <w:spacing w:val="-4"/>
          <w:w w:val="127"/>
          <w:sz w:val="28"/>
          <w:szCs w:val="28"/>
        </w:rPr>
      </w:pPr>
    </w:p>
    <w:p w:rsidR="00984373" w:rsidRDefault="001A16B2" w:rsidP="00CC3AB3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  <w:r w:rsidRPr="00EB1B9B">
        <w:rPr>
          <w:b/>
          <w:spacing w:val="-2"/>
        </w:rPr>
        <w:t>О</w:t>
      </w:r>
      <w:r w:rsidR="00CC3AB3" w:rsidRPr="00EB1B9B">
        <w:rPr>
          <w:b/>
          <w:spacing w:val="-2"/>
        </w:rPr>
        <w:t>т</w:t>
      </w:r>
      <w:r>
        <w:rPr>
          <w:b/>
          <w:spacing w:val="-2"/>
        </w:rPr>
        <w:t>18 марта</w:t>
      </w:r>
      <w:r w:rsidR="001F6162">
        <w:rPr>
          <w:b/>
          <w:spacing w:val="-2"/>
        </w:rPr>
        <w:t xml:space="preserve"> </w:t>
      </w:r>
      <w:r w:rsidR="00576632">
        <w:rPr>
          <w:b/>
          <w:spacing w:val="-2"/>
        </w:rPr>
        <w:t>201</w:t>
      </w:r>
      <w:r w:rsidR="001F6162">
        <w:rPr>
          <w:b/>
          <w:spacing w:val="-2"/>
        </w:rPr>
        <w:t>9</w:t>
      </w:r>
      <w:r w:rsidR="00576632">
        <w:rPr>
          <w:b/>
          <w:spacing w:val="-2"/>
        </w:rPr>
        <w:t xml:space="preserve"> года</w:t>
      </w:r>
      <w:r w:rsidR="00CC3AB3" w:rsidRPr="00EB1B9B">
        <w:rPr>
          <w:b/>
          <w:spacing w:val="-2"/>
        </w:rPr>
        <w:t xml:space="preserve"> № </w:t>
      </w:r>
      <w:r>
        <w:rPr>
          <w:b/>
          <w:spacing w:val="-2"/>
        </w:rPr>
        <w:t>5</w:t>
      </w:r>
    </w:p>
    <w:p w:rsidR="002F68D7" w:rsidRDefault="002F68D7" w:rsidP="00CC3AB3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</w:p>
    <w:p w:rsidR="00AF233D" w:rsidRDefault="00AF233D" w:rsidP="00CC3AB3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</w:p>
    <w:p w:rsidR="00BD69C4" w:rsidRDefault="00FE0C6C" w:rsidP="00984373">
      <w:pPr>
        <w:pStyle w:val="1"/>
      </w:pPr>
      <w:r>
        <w:rPr>
          <w:bCs/>
          <w:color w:val="000000" w:themeColor="text1"/>
        </w:rPr>
        <w:tab/>
      </w:r>
      <w:r w:rsidR="00984373">
        <w:rPr>
          <w:bCs/>
          <w:color w:val="000000" w:themeColor="text1"/>
        </w:rPr>
        <w:t xml:space="preserve">О внесении </w:t>
      </w:r>
      <w:r w:rsidR="00984373">
        <w:t>изменени</w:t>
      </w:r>
      <w:r w:rsidR="001A16B2">
        <w:t>й</w:t>
      </w:r>
      <w:r w:rsidR="00984373">
        <w:t xml:space="preserve"> в 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Суховское сельское поселение Кировского муниципального района Ленинградской области»</w:t>
      </w:r>
    </w:p>
    <w:p w:rsidR="00AF233D" w:rsidRPr="00AF233D" w:rsidRDefault="00AF233D" w:rsidP="00AF233D"/>
    <w:p w:rsidR="00FE0C6C" w:rsidRDefault="00FE0C6C" w:rsidP="00BD69C4">
      <w:pPr>
        <w:pStyle w:val="s3"/>
        <w:shd w:val="clear" w:color="auto" w:fill="FFFFFF"/>
        <w:tabs>
          <w:tab w:val="left" w:pos="869"/>
        </w:tabs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43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D78D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19 статьи 14 Федерального закона Российской Федерации </w:t>
      </w:r>
      <w:r w:rsidRPr="00DD78D5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</w:t>
      </w:r>
      <w:r w:rsidRPr="00DD78D5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15 Устава муниципального образования Суховское сельское поселение Кировского муниципального района Ленинградской области, в целях улучшения благоустройства территории муниципального образования Суховское сельское поселение Кировского муниципального района Ленинградской области</w:t>
      </w:r>
      <w:r w:rsidR="005F30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депутатов, </w:t>
      </w:r>
      <w:r w:rsidRPr="00166841">
        <w:rPr>
          <w:b/>
          <w:sz w:val="28"/>
          <w:szCs w:val="28"/>
        </w:rPr>
        <w:t>решил:</w:t>
      </w:r>
    </w:p>
    <w:p w:rsidR="005A64BC" w:rsidRDefault="00FE0C6C" w:rsidP="002F68D7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B370AE">
        <w:rPr>
          <w:sz w:val="28"/>
          <w:szCs w:val="28"/>
        </w:rPr>
        <w:t>Дополнить пунктом 17.3.</w:t>
      </w:r>
      <w:r>
        <w:rPr>
          <w:sz w:val="28"/>
          <w:szCs w:val="28"/>
        </w:rPr>
        <w:t xml:space="preserve"> </w:t>
      </w:r>
      <w:r w:rsidR="00B370AE">
        <w:rPr>
          <w:sz w:val="28"/>
          <w:szCs w:val="28"/>
        </w:rPr>
        <w:t xml:space="preserve">статью 17 </w:t>
      </w:r>
      <w:r>
        <w:rPr>
          <w:sz w:val="28"/>
          <w:szCs w:val="28"/>
        </w:rPr>
        <w:t>решени</w:t>
      </w:r>
      <w:r w:rsidR="00B370AE">
        <w:rPr>
          <w:sz w:val="28"/>
          <w:szCs w:val="28"/>
        </w:rPr>
        <w:t xml:space="preserve">я </w:t>
      </w:r>
      <w:r>
        <w:rPr>
          <w:sz w:val="28"/>
          <w:szCs w:val="28"/>
        </w:rPr>
        <w:t>совета депутатов от              20 декабря 2017 г. № 36 «Об утверждении Правил внешнего благоустройства и обеспечения санитарного состояния  территории муниципального образования Суховское сельское поселение Кировского муниципального района Ленинградской области</w:t>
      </w:r>
      <w:r w:rsidR="000515A3">
        <w:rPr>
          <w:sz w:val="28"/>
          <w:szCs w:val="28"/>
        </w:rPr>
        <w:t>»</w:t>
      </w:r>
      <w:r w:rsidR="00B370AE">
        <w:rPr>
          <w:sz w:val="28"/>
          <w:szCs w:val="28"/>
        </w:rPr>
        <w:t>,</w:t>
      </w:r>
      <w:r w:rsidR="00E93C76" w:rsidRPr="00E93C76">
        <w:rPr>
          <w:sz w:val="28"/>
          <w:szCs w:val="28"/>
        </w:rPr>
        <w:t xml:space="preserve"> </w:t>
      </w:r>
      <w:r w:rsidR="00E93C76">
        <w:rPr>
          <w:sz w:val="28"/>
          <w:szCs w:val="28"/>
        </w:rPr>
        <w:t xml:space="preserve">следующего содержания: </w:t>
      </w:r>
    </w:p>
    <w:p w:rsidR="005A64BC" w:rsidRDefault="002F68D7" w:rsidP="005A64B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A64BC">
        <w:rPr>
          <w:b/>
          <w:sz w:val="28"/>
          <w:szCs w:val="28"/>
        </w:rPr>
        <w:t>«</w:t>
      </w:r>
      <w:r w:rsidR="00E93C76">
        <w:rPr>
          <w:b/>
          <w:sz w:val="28"/>
          <w:szCs w:val="28"/>
        </w:rPr>
        <w:t xml:space="preserve">17.3. </w:t>
      </w:r>
      <w:r w:rsidR="005A64BC" w:rsidRPr="009E6747">
        <w:rPr>
          <w:sz w:val="28"/>
          <w:szCs w:val="28"/>
        </w:rPr>
        <w:t>П</w:t>
      </w:r>
      <w:r w:rsidR="005A64BC">
        <w:rPr>
          <w:sz w:val="28"/>
          <w:szCs w:val="28"/>
        </w:rPr>
        <w:t>равообладатели земельных участков обяз</w:t>
      </w:r>
      <w:r w:rsidR="00E93C76">
        <w:rPr>
          <w:sz w:val="28"/>
          <w:szCs w:val="28"/>
        </w:rPr>
        <w:t>а</w:t>
      </w:r>
      <w:r w:rsidR="005A64BC">
        <w:rPr>
          <w:sz w:val="28"/>
          <w:szCs w:val="28"/>
        </w:rPr>
        <w:t>ны проводить мероприятия по удалению борщевика Сосновского с земельных участков, находящихся в их собственности, владении или пользовании. Мероприятия по удалению борщевика Сосновского должны проводиться до его бутонизации и начала цветения.</w:t>
      </w:r>
    </w:p>
    <w:p w:rsidR="005A64BC" w:rsidRDefault="002F68D7" w:rsidP="005A64B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64BC">
        <w:rPr>
          <w:sz w:val="28"/>
          <w:szCs w:val="28"/>
        </w:rPr>
        <w:t>Мероприятия по удалению борщевика Сосновского могут проводиться следующими способами:</w:t>
      </w:r>
    </w:p>
    <w:p w:rsidR="005A64BC" w:rsidRDefault="002F68D7" w:rsidP="005A64B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х</w:t>
      </w:r>
      <w:r w:rsidR="005A64BC">
        <w:rPr>
          <w:sz w:val="28"/>
          <w:szCs w:val="28"/>
        </w:rPr>
        <w:t>имическим</w:t>
      </w:r>
      <w:r>
        <w:rPr>
          <w:sz w:val="28"/>
          <w:szCs w:val="28"/>
        </w:rPr>
        <w:t xml:space="preserve"> </w:t>
      </w:r>
      <w:r w:rsidR="005A64BC">
        <w:rPr>
          <w:sz w:val="28"/>
          <w:szCs w:val="28"/>
        </w:rPr>
        <w:t>- опрыскивание очагов произрастания гербицидами и (или) арборицидами;</w:t>
      </w:r>
    </w:p>
    <w:p w:rsidR="005A64BC" w:rsidRDefault="002F68D7" w:rsidP="005A64B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</w:t>
      </w:r>
      <w:r w:rsidR="005A64BC">
        <w:rPr>
          <w:sz w:val="28"/>
          <w:szCs w:val="28"/>
        </w:rPr>
        <w:t>еханическим</w:t>
      </w:r>
      <w:r>
        <w:rPr>
          <w:sz w:val="28"/>
          <w:szCs w:val="28"/>
        </w:rPr>
        <w:t xml:space="preserve"> </w:t>
      </w:r>
      <w:r w:rsidR="005A64BC">
        <w:rPr>
          <w:sz w:val="28"/>
          <w:szCs w:val="28"/>
        </w:rPr>
        <w:t>- скашивание, уборка сухих растений, выкапывание корневой системы;</w:t>
      </w:r>
    </w:p>
    <w:p w:rsidR="005A64BC" w:rsidRPr="008B771E" w:rsidRDefault="002F68D7" w:rsidP="005A64B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а</w:t>
      </w:r>
      <w:r w:rsidR="005A64BC">
        <w:rPr>
          <w:sz w:val="28"/>
          <w:szCs w:val="28"/>
        </w:rPr>
        <w:t>гротехническим</w:t>
      </w:r>
      <w:r>
        <w:rPr>
          <w:sz w:val="28"/>
          <w:szCs w:val="28"/>
        </w:rPr>
        <w:t xml:space="preserve"> </w:t>
      </w:r>
      <w:r w:rsidR="005A64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A64BC">
        <w:rPr>
          <w:sz w:val="28"/>
          <w:szCs w:val="28"/>
        </w:rPr>
        <w:t xml:space="preserve">обработка почвы, посев многолетних трав.» </w:t>
      </w:r>
    </w:p>
    <w:p w:rsidR="008A366C" w:rsidRPr="00984373" w:rsidRDefault="00984373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4373">
        <w:rPr>
          <w:b/>
          <w:sz w:val="28"/>
          <w:szCs w:val="28"/>
        </w:rPr>
        <w:t xml:space="preserve"> </w:t>
      </w:r>
      <w:r w:rsidRPr="00984373">
        <w:rPr>
          <w:sz w:val="28"/>
          <w:szCs w:val="28"/>
        </w:rPr>
        <w:t xml:space="preserve"> Настоящее решение вступает в силу с момента опубликования</w:t>
      </w:r>
      <w:r w:rsidR="001F6162">
        <w:rPr>
          <w:sz w:val="28"/>
          <w:szCs w:val="28"/>
        </w:rPr>
        <w:t>.</w:t>
      </w:r>
    </w:p>
    <w:p w:rsidR="008A366C" w:rsidRDefault="008A36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66C" w:rsidRDefault="00984373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</w:t>
      </w:r>
      <w:r w:rsidR="00E832D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О.</w:t>
      </w:r>
      <w:r w:rsidR="002F68D7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2F68D7">
        <w:rPr>
          <w:sz w:val="28"/>
          <w:szCs w:val="28"/>
        </w:rPr>
        <w:t xml:space="preserve"> </w:t>
      </w:r>
      <w:r>
        <w:rPr>
          <w:sz w:val="28"/>
          <w:szCs w:val="28"/>
        </w:rPr>
        <w:t>Бармина</w:t>
      </w:r>
    </w:p>
    <w:sectPr w:rsidR="008A366C" w:rsidSect="002F68D7">
      <w:pgSz w:w="11906" w:h="16838"/>
      <w:pgMar w:top="1134" w:right="124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A9" w:rsidRDefault="006D74A9">
      <w:r>
        <w:separator/>
      </w:r>
    </w:p>
  </w:endnote>
  <w:endnote w:type="continuationSeparator" w:id="1">
    <w:p w:rsidR="006D74A9" w:rsidRDefault="006D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A9" w:rsidRDefault="006D74A9">
      <w:r>
        <w:separator/>
      </w:r>
    </w:p>
  </w:footnote>
  <w:footnote w:type="continuationSeparator" w:id="1">
    <w:p w:rsidR="006D74A9" w:rsidRDefault="006D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6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20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2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6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7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6703002"/>
    <w:multiLevelType w:val="multilevel"/>
    <w:tmpl w:val="097633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2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3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4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17"/>
  </w:num>
  <w:num w:numId="4">
    <w:abstractNumId w:val="38"/>
  </w:num>
  <w:num w:numId="5">
    <w:abstractNumId w:val="45"/>
  </w:num>
  <w:num w:numId="6">
    <w:abstractNumId w:val="47"/>
  </w:num>
  <w:num w:numId="7">
    <w:abstractNumId w:val="20"/>
  </w:num>
  <w:num w:numId="8">
    <w:abstractNumId w:val="34"/>
  </w:num>
  <w:num w:numId="9">
    <w:abstractNumId w:val="27"/>
  </w:num>
  <w:num w:numId="10">
    <w:abstractNumId w:val="30"/>
  </w:num>
  <w:num w:numId="11">
    <w:abstractNumId w:val="33"/>
  </w:num>
  <w:num w:numId="12">
    <w:abstractNumId w:val="16"/>
  </w:num>
  <w:num w:numId="13">
    <w:abstractNumId w:val="40"/>
  </w:num>
  <w:num w:numId="14">
    <w:abstractNumId w:val="26"/>
  </w:num>
  <w:num w:numId="15">
    <w:abstractNumId w:val="18"/>
  </w:num>
  <w:num w:numId="16">
    <w:abstractNumId w:val="46"/>
  </w:num>
  <w:num w:numId="17">
    <w:abstractNumId w:val="13"/>
  </w:num>
  <w:num w:numId="18">
    <w:abstractNumId w:val="11"/>
  </w:num>
  <w:num w:numId="19">
    <w:abstractNumId w:val="29"/>
  </w:num>
  <w:num w:numId="20">
    <w:abstractNumId w:val="22"/>
  </w:num>
  <w:num w:numId="21">
    <w:abstractNumId w:val="44"/>
  </w:num>
  <w:num w:numId="22">
    <w:abstractNumId w:val="31"/>
  </w:num>
  <w:num w:numId="23">
    <w:abstractNumId w:val="41"/>
  </w:num>
  <w:num w:numId="24">
    <w:abstractNumId w:val="23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36"/>
  </w:num>
  <w:num w:numId="35">
    <w:abstractNumId w:val="35"/>
  </w:num>
  <w:num w:numId="36">
    <w:abstractNumId w:val="24"/>
  </w:num>
  <w:num w:numId="37">
    <w:abstractNumId w:val="15"/>
  </w:num>
  <w:num w:numId="38">
    <w:abstractNumId w:val="10"/>
  </w:num>
  <w:num w:numId="39">
    <w:abstractNumId w:val="37"/>
  </w:num>
  <w:num w:numId="40">
    <w:abstractNumId w:val="43"/>
  </w:num>
  <w:num w:numId="41">
    <w:abstractNumId w:val="21"/>
  </w:num>
  <w:num w:numId="42">
    <w:abstractNumId w:val="19"/>
  </w:num>
  <w:num w:numId="43">
    <w:abstractNumId w:val="25"/>
  </w:num>
  <w:num w:numId="44">
    <w:abstractNumId w:val="9"/>
  </w:num>
  <w:num w:numId="45">
    <w:abstractNumId w:val="12"/>
  </w:num>
  <w:num w:numId="46">
    <w:abstractNumId w:val="28"/>
  </w:num>
  <w:num w:numId="47">
    <w:abstractNumId w:val="14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73"/>
    <w:rsid w:val="00027002"/>
    <w:rsid w:val="000515A3"/>
    <w:rsid w:val="00062280"/>
    <w:rsid w:val="00063FBA"/>
    <w:rsid w:val="00072F9A"/>
    <w:rsid w:val="000730F9"/>
    <w:rsid w:val="0009736E"/>
    <w:rsid w:val="000A32A8"/>
    <w:rsid w:val="000B710E"/>
    <w:rsid w:val="000C651F"/>
    <w:rsid w:val="000D3A2B"/>
    <w:rsid w:val="00110C0F"/>
    <w:rsid w:val="00166841"/>
    <w:rsid w:val="00195191"/>
    <w:rsid w:val="001A16B2"/>
    <w:rsid w:val="001A7046"/>
    <w:rsid w:val="001B0159"/>
    <w:rsid w:val="001B7094"/>
    <w:rsid w:val="001C049D"/>
    <w:rsid w:val="001C3F0C"/>
    <w:rsid w:val="001C3F6F"/>
    <w:rsid w:val="001D3252"/>
    <w:rsid w:val="001E39E7"/>
    <w:rsid w:val="001F5F9C"/>
    <w:rsid w:val="001F6162"/>
    <w:rsid w:val="0021723A"/>
    <w:rsid w:val="00222219"/>
    <w:rsid w:val="002435E7"/>
    <w:rsid w:val="00243EDA"/>
    <w:rsid w:val="002479C5"/>
    <w:rsid w:val="0025333F"/>
    <w:rsid w:val="002600BA"/>
    <w:rsid w:val="002632F4"/>
    <w:rsid w:val="002839E0"/>
    <w:rsid w:val="002A2FCA"/>
    <w:rsid w:val="002B33BF"/>
    <w:rsid w:val="002C4675"/>
    <w:rsid w:val="002F68D7"/>
    <w:rsid w:val="00314920"/>
    <w:rsid w:val="00322D57"/>
    <w:rsid w:val="00332FA2"/>
    <w:rsid w:val="00347385"/>
    <w:rsid w:val="00354AEE"/>
    <w:rsid w:val="00357896"/>
    <w:rsid w:val="003670D5"/>
    <w:rsid w:val="00377373"/>
    <w:rsid w:val="00385973"/>
    <w:rsid w:val="003B5635"/>
    <w:rsid w:val="003C143D"/>
    <w:rsid w:val="003C4B01"/>
    <w:rsid w:val="003F3BBF"/>
    <w:rsid w:val="004107A0"/>
    <w:rsid w:val="00414BD8"/>
    <w:rsid w:val="004154FB"/>
    <w:rsid w:val="00422DB7"/>
    <w:rsid w:val="004302EF"/>
    <w:rsid w:val="00432E1E"/>
    <w:rsid w:val="0044308C"/>
    <w:rsid w:val="00444716"/>
    <w:rsid w:val="004477DF"/>
    <w:rsid w:val="004546C9"/>
    <w:rsid w:val="00455421"/>
    <w:rsid w:val="00492FD1"/>
    <w:rsid w:val="004A35DC"/>
    <w:rsid w:val="004A5BDA"/>
    <w:rsid w:val="004B24F9"/>
    <w:rsid w:val="004B6079"/>
    <w:rsid w:val="004B7C32"/>
    <w:rsid w:val="004C36F6"/>
    <w:rsid w:val="004C428E"/>
    <w:rsid w:val="004F21C6"/>
    <w:rsid w:val="00506469"/>
    <w:rsid w:val="00514787"/>
    <w:rsid w:val="0052070F"/>
    <w:rsid w:val="005240BD"/>
    <w:rsid w:val="00530445"/>
    <w:rsid w:val="00531DAF"/>
    <w:rsid w:val="0053350F"/>
    <w:rsid w:val="005450F9"/>
    <w:rsid w:val="005763C7"/>
    <w:rsid w:val="00576632"/>
    <w:rsid w:val="005A64BC"/>
    <w:rsid w:val="005B1A63"/>
    <w:rsid w:val="005B4289"/>
    <w:rsid w:val="005B7514"/>
    <w:rsid w:val="005C4247"/>
    <w:rsid w:val="005D3035"/>
    <w:rsid w:val="005E1C81"/>
    <w:rsid w:val="005E1E1A"/>
    <w:rsid w:val="005E27F5"/>
    <w:rsid w:val="005F10A0"/>
    <w:rsid w:val="005F3060"/>
    <w:rsid w:val="00622EE5"/>
    <w:rsid w:val="00642C01"/>
    <w:rsid w:val="00654FF8"/>
    <w:rsid w:val="0066295E"/>
    <w:rsid w:val="00671D13"/>
    <w:rsid w:val="00671F0D"/>
    <w:rsid w:val="006A0211"/>
    <w:rsid w:val="006A2E38"/>
    <w:rsid w:val="006C0F84"/>
    <w:rsid w:val="006C2ADA"/>
    <w:rsid w:val="006C693D"/>
    <w:rsid w:val="006D198E"/>
    <w:rsid w:val="006D5FFA"/>
    <w:rsid w:val="006D74A9"/>
    <w:rsid w:val="006F3351"/>
    <w:rsid w:val="007220F9"/>
    <w:rsid w:val="00764F2D"/>
    <w:rsid w:val="00765E73"/>
    <w:rsid w:val="007965FB"/>
    <w:rsid w:val="007B3C9A"/>
    <w:rsid w:val="007B5B71"/>
    <w:rsid w:val="007D7BB3"/>
    <w:rsid w:val="007E13C5"/>
    <w:rsid w:val="007E28F3"/>
    <w:rsid w:val="007F2235"/>
    <w:rsid w:val="00801C96"/>
    <w:rsid w:val="00817F18"/>
    <w:rsid w:val="00820D6B"/>
    <w:rsid w:val="00821007"/>
    <w:rsid w:val="0082182F"/>
    <w:rsid w:val="00831C46"/>
    <w:rsid w:val="00837C9D"/>
    <w:rsid w:val="00842F17"/>
    <w:rsid w:val="00844020"/>
    <w:rsid w:val="00850A80"/>
    <w:rsid w:val="008534A7"/>
    <w:rsid w:val="008913A4"/>
    <w:rsid w:val="00891886"/>
    <w:rsid w:val="008A366C"/>
    <w:rsid w:val="008B0E62"/>
    <w:rsid w:val="008B1B4D"/>
    <w:rsid w:val="008B20DB"/>
    <w:rsid w:val="008B771E"/>
    <w:rsid w:val="008D09FF"/>
    <w:rsid w:val="008D71E0"/>
    <w:rsid w:val="008E1AD5"/>
    <w:rsid w:val="0090120C"/>
    <w:rsid w:val="0090249B"/>
    <w:rsid w:val="009546B2"/>
    <w:rsid w:val="00966F7E"/>
    <w:rsid w:val="00973F12"/>
    <w:rsid w:val="00984373"/>
    <w:rsid w:val="00990461"/>
    <w:rsid w:val="009A61C9"/>
    <w:rsid w:val="009B1743"/>
    <w:rsid w:val="009B619A"/>
    <w:rsid w:val="009C24CA"/>
    <w:rsid w:val="009D407C"/>
    <w:rsid w:val="009E0D4D"/>
    <w:rsid w:val="009E1DD3"/>
    <w:rsid w:val="009E5F48"/>
    <w:rsid w:val="009E6747"/>
    <w:rsid w:val="00A02789"/>
    <w:rsid w:val="00A32863"/>
    <w:rsid w:val="00A4166C"/>
    <w:rsid w:val="00A44A4C"/>
    <w:rsid w:val="00A553F8"/>
    <w:rsid w:val="00A74E8C"/>
    <w:rsid w:val="00A8744B"/>
    <w:rsid w:val="00AA3E47"/>
    <w:rsid w:val="00AA4CA0"/>
    <w:rsid w:val="00AB6BB3"/>
    <w:rsid w:val="00AC7883"/>
    <w:rsid w:val="00AF233D"/>
    <w:rsid w:val="00AF4CFE"/>
    <w:rsid w:val="00B06439"/>
    <w:rsid w:val="00B07304"/>
    <w:rsid w:val="00B21C7F"/>
    <w:rsid w:val="00B24313"/>
    <w:rsid w:val="00B370AE"/>
    <w:rsid w:val="00B375EE"/>
    <w:rsid w:val="00B40F4D"/>
    <w:rsid w:val="00B421BF"/>
    <w:rsid w:val="00B44076"/>
    <w:rsid w:val="00B51E34"/>
    <w:rsid w:val="00B66BC8"/>
    <w:rsid w:val="00B74F9E"/>
    <w:rsid w:val="00BC3046"/>
    <w:rsid w:val="00BD02F4"/>
    <w:rsid w:val="00BD69C4"/>
    <w:rsid w:val="00BF2C09"/>
    <w:rsid w:val="00C27549"/>
    <w:rsid w:val="00C3745B"/>
    <w:rsid w:val="00C61D57"/>
    <w:rsid w:val="00C66E53"/>
    <w:rsid w:val="00C74BE7"/>
    <w:rsid w:val="00CA298D"/>
    <w:rsid w:val="00CC3AB3"/>
    <w:rsid w:val="00CE235B"/>
    <w:rsid w:val="00CE7F49"/>
    <w:rsid w:val="00D32CDC"/>
    <w:rsid w:val="00D32E15"/>
    <w:rsid w:val="00D5454A"/>
    <w:rsid w:val="00D67C39"/>
    <w:rsid w:val="00D71C8A"/>
    <w:rsid w:val="00D75571"/>
    <w:rsid w:val="00DA7BE5"/>
    <w:rsid w:val="00DB4192"/>
    <w:rsid w:val="00DD3982"/>
    <w:rsid w:val="00DE164F"/>
    <w:rsid w:val="00DE507D"/>
    <w:rsid w:val="00E02478"/>
    <w:rsid w:val="00E24C75"/>
    <w:rsid w:val="00E43FC9"/>
    <w:rsid w:val="00E50994"/>
    <w:rsid w:val="00E62DD1"/>
    <w:rsid w:val="00E832DD"/>
    <w:rsid w:val="00E93C76"/>
    <w:rsid w:val="00EC653E"/>
    <w:rsid w:val="00EE19DA"/>
    <w:rsid w:val="00F16BF1"/>
    <w:rsid w:val="00F22CFE"/>
    <w:rsid w:val="00F34D50"/>
    <w:rsid w:val="00F52968"/>
    <w:rsid w:val="00F56FC3"/>
    <w:rsid w:val="00F70E05"/>
    <w:rsid w:val="00F801E0"/>
    <w:rsid w:val="00F95594"/>
    <w:rsid w:val="00F976BA"/>
    <w:rsid w:val="00FD2BD9"/>
    <w:rsid w:val="00FD6DAB"/>
    <w:rsid w:val="00FE0C6C"/>
    <w:rsid w:val="00FE3919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uiPriority w:val="34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3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578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d"/>
    <w:uiPriority w:val="11"/>
    <w:locked/>
    <w:rsid w:val="00357896"/>
    <w:rPr>
      <w:b/>
      <w:bCs/>
      <w:sz w:val="32"/>
    </w:rPr>
  </w:style>
  <w:style w:type="paragraph" w:styleId="ad">
    <w:name w:val="Subtitle"/>
    <w:basedOn w:val="a"/>
    <w:link w:val="ac"/>
    <w:uiPriority w:val="11"/>
    <w:qFormat/>
    <w:rsid w:val="00357896"/>
    <w:pPr>
      <w:jc w:val="center"/>
    </w:pPr>
    <w:rPr>
      <w:b/>
      <w:bCs/>
      <w:sz w:val="32"/>
      <w:szCs w:val="20"/>
    </w:rPr>
  </w:style>
  <w:style w:type="character" w:customStyle="1" w:styleId="14">
    <w:name w:val="Подзаголовок Знак1"/>
    <w:basedOn w:val="a0"/>
    <w:link w:val="ad"/>
    <w:rsid w:val="00357896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qFormat/>
    <w:rsid w:val="00CC3AB3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53350F"/>
    <w:pPr>
      <w:spacing w:before="100" w:beforeAutospacing="1" w:after="100" w:afterAutospacing="1"/>
    </w:pPr>
  </w:style>
  <w:style w:type="character" w:customStyle="1" w:styleId="Bodytext20">
    <w:name w:val="Body text (2)_"/>
    <w:basedOn w:val="a0"/>
    <w:link w:val="Bodytext21"/>
    <w:rsid w:val="00BD69C4"/>
    <w:rPr>
      <w:sz w:val="44"/>
      <w:szCs w:val="44"/>
      <w:shd w:val="clear" w:color="auto" w:fill="FFFFFF"/>
    </w:rPr>
  </w:style>
  <w:style w:type="character" w:customStyle="1" w:styleId="Bodytext2Italic">
    <w:name w:val="Body text (2) + Italic"/>
    <w:basedOn w:val="Bodytext20"/>
    <w:rsid w:val="00BD69C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1">
    <w:name w:val="Body text (2)"/>
    <w:basedOn w:val="a"/>
    <w:link w:val="Bodytext20"/>
    <w:rsid w:val="00BD69C4"/>
    <w:pPr>
      <w:widowControl w:val="0"/>
      <w:shd w:val="clear" w:color="auto" w:fill="FFFFFF"/>
      <w:spacing w:before="1020" w:after="480" w:line="510" w:lineRule="exact"/>
      <w:ind w:firstLine="1180"/>
      <w:jc w:val="both"/>
    </w:pPr>
    <w:rPr>
      <w:sz w:val="44"/>
      <w:szCs w:val="44"/>
    </w:rPr>
  </w:style>
  <w:style w:type="character" w:customStyle="1" w:styleId="Bodytext223ptItalic">
    <w:name w:val="Body text (2) + 23 pt;Italic"/>
    <w:basedOn w:val="Bodytext20"/>
    <w:rsid w:val="00BD69C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8345-CB26-4562-A84B-2C47CB11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2292</CharactersWithSpaces>
  <SharedDoc>false</SharedDoc>
  <HLinks>
    <vt:vector size="54" baseType="variant">
      <vt:variant>
        <vt:i4>5177433</vt:i4>
      </vt:variant>
      <vt:variant>
        <vt:i4>24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5832775</vt:i4>
      </vt:variant>
      <vt:variant>
        <vt:i4>21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user</cp:lastModifiedBy>
  <cp:revision>59</cp:revision>
  <cp:lastPrinted>2019-03-18T05:52:00Z</cp:lastPrinted>
  <dcterms:created xsi:type="dcterms:W3CDTF">2017-12-01T11:47:00Z</dcterms:created>
  <dcterms:modified xsi:type="dcterms:W3CDTF">2019-03-18T05:52:00Z</dcterms:modified>
</cp:coreProperties>
</file>