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7E" w:rsidRPr="00966F7E" w:rsidRDefault="008B0E62" w:rsidP="005F3060">
      <w:pPr>
        <w:shd w:val="clear" w:color="auto" w:fill="FFFFFF"/>
        <w:ind w:firstLine="709"/>
        <w:jc w:val="both"/>
        <w:rPr>
          <w:b/>
          <w:spacing w:val="-3"/>
          <w:sz w:val="28"/>
          <w:szCs w:val="28"/>
        </w:rPr>
      </w:pPr>
      <w:r>
        <w:rPr>
          <w:sz w:val="28"/>
          <w:szCs w:val="28"/>
        </w:rPr>
        <w:t xml:space="preserve"> </w:t>
      </w:r>
      <w:r w:rsidR="00C61D57">
        <w:rPr>
          <w:sz w:val="28"/>
          <w:szCs w:val="28"/>
        </w:rPr>
        <w:t xml:space="preserve"> </w:t>
      </w:r>
      <w:r w:rsidR="00CC3AB3">
        <w:rPr>
          <w:sz w:val="28"/>
          <w:szCs w:val="28"/>
        </w:rPr>
        <w:t xml:space="preserve"> </w:t>
      </w:r>
      <w:r w:rsidR="00966F7E" w:rsidRPr="00966F7E">
        <w:rPr>
          <w:b/>
          <w:spacing w:val="-3"/>
          <w:sz w:val="28"/>
          <w:szCs w:val="28"/>
        </w:rPr>
        <w:t xml:space="preserve">СОВЕТ ДЕПУТАТОВ МУНИЦИПАЛЬНОГО ОБРАЗОВАНИЯ </w:t>
      </w:r>
      <w:r w:rsidR="00966F7E" w:rsidRPr="00966F7E">
        <w:rPr>
          <w:b/>
          <w:sz w:val="28"/>
          <w:szCs w:val="28"/>
        </w:rPr>
        <w:t xml:space="preserve"> СУХОВСКОЕ СЕЛЬСКОЕ ПОСЕЛЕНИЕ КИРОВСКОГО </w:t>
      </w:r>
      <w:r w:rsidR="00966F7E" w:rsidRPr="00966F7E">
        <w:rPr>
          <w:b/>
          <w:spacing w:val="-3"/>
          <w:sz w:val="28"/>
          <w:szCs w:val="28"/>
        </w:rPr>
        <w:t>МУНИЦИПАЛЬНОГО РАЙОНА ЛЕНИНГРАДСКОЙ ОБЛАСТИ</w:t>
      </w:r>
    </w:p>
    <w:p w:rsidR="00966F7E" w:rsidRPr="0041251C" w:rsidRDefault="00966F7E" w:rsidP="00966F7E">
      <w:pPr>
        <w:shd w:val="clear" w:color="auto" w:fill="FFFFFF"/>
        <w:tabs>
          <w:tab w:val="left" w:pos="2229"/>
          <w:tab w:val="center" w:pos="4677"/>
        </w:tabs>
        <w:rPr>
          <w:b/>
          <w:spacing w:val="-3"/>
          <w:sz w:val="28"/>
          <w:szCs w:val="28"/>
        </w:rPr>
      </w:pPr>
      <w:r>
        <w:rPr>
          <w:b/>
          <w:spacing w:val="-3"/>
        </w:rPr>
        <w:t xml:space="preserve">                                                      ТРЕТЬЕГО СОЗЫВА</w:t>
      </w:r>
      <w:r>
        <w:rPr>
          <w:b/>
          <w:spacing w:val="-3"/>
          <w:sz w:val="28"/>
          <w:szCs w:val="28"/>
        </w:rPr>
        <w:tab/>
      </w:r>
    </w:p>
    <w:p w:rsidR="00966F7E" w:rsidRDefault="00966F7E" w:rsidP="00966F7E">
      <w:pPr>
        <w:shd w:val="clear" w:color="auto" w:fill="FFFFFF"/>
        <w:tabs>
          <w:tab w:val="left" w:pos="2229"/>
          <w:tab w:val="center" w:pos="4677"/>
        </w:tabs>
        <w:rPr>
          <w:b/>
          <w:bCs/>
          <w:spacing w:val="-4"/>
          <w:w w:val="127"/>
          <w:sz w:val="28"/>
          <w:szCs w:val="28"/>
        </w:rPr>
      </w:pPr>
    </w:p>
    <w:p w:rsidR="00966F7E" w:rsidRPr="001C23E3" w:rsidRDefault="00966F7E" w:rsidP="00966F7E">
      <w:pPr>
        <w:shd w:val="clear" w:color="auto" w:fill="FFFFFF"/>
        <w:tabs>
          <w:tab w:val="left" w:pos="2229"/>
          <w:tab w:val="center" w:pos="4677"/>
        </w:tabs>
        <w:rPr>
          <w:b/>
          <w:bCs/>
          <w:spacing w:val="-4"/>
          <w:w w:val="127"/>
          <w:sz w:val="28"/>
          <w:szCs w:val="28"/>
        </w:rPr>
      </w:pPr>
      <w:r>
        <w:rPr>
          <w:b/>
          <w:bCs/>
          <w:spacing w:val="-4"/>
          <w:w w:val="127"/>
          <w:sz w:val="28"/>
          <w:szCs w:val="28"/>
        </w:rPr>
        <w:t xml:space="preserve">                                        </w:t>
      </w:r>
      <w:r w:rsidR="00984373">
        <w:rPr>
          <w:b/>
          <w:bCs/>
          <w:spacing w:val="-4"/>
          <w:w w:val="127"/>
          <w:sz w:val="28"/>
          <w:szCs w:val="28"/>
        </w:rPr>
        <w:t xml:space="preserve">   </w:t>
      </w:r>
      <w:r>
        <w:rPr>
          <w:b/>
          <w:bCs/>
          <w:spacing w:val="-4"/>
          <w:w w:val="127"/>
          <w:sz w:val="28"/>
          <w:szCs w:val="28"/>
        </w:rPr>
        <w:t xml:space="preserve"> </w:t>
      </w:r>
      <w:r w:rsidRPr="001C23E3">
        <w:rPr>
          <w:b/>
          <w:bCs/>
          <w:spacing w:val="-4"/>
          <w:w w:val="127"/>
          <w:sz w:val="28"/>
          <w:szCs w:val="28"/>
        </w:rPr>
        <w:t>РЕШЕНИЕ</w:t>
      </w:r>
    </w:p>
    <w:p w:rsidR="00966F7E" w:rsidRPr="001C23E3" w:rsidRDefault="00966F7E" w:rsidP="00966F7E">
      <w:pPr>
        <w:shd w:val="clear" w:color="auto" w:fill="FFFFFF"/>
        <w:ind w:right="768"/>
        <w:jc w:val="center"/>
        <w:rPr>
          <w:b/>
          <w:bCs/>
          <w:spacing w:val="-4"/>
          <w:w w:val="127"/>
          <w:sz w:val="28"/>
          <w:szCs w:val="28"/>
        </w:rPr>
      </w:pPr>
    </w:p>
    <w:p w:rsidR="00CC3AB3" w:rsidRDefault="00CC3AB3" w:rsidP="00CC3AB3">
      <w:pPr>
        <w:widowControl w:val="0"/>
        <w:autoSpaceDE w:val="0"/>
        <w:autoSpaceDN w:val="0"/>
        <w:adjustRightInd w:val="0"/>
        <w:jc w:val="center"/>
        <w:rPr>
          <w:b/>
          <w:spacing w:val="-2"/>
        </w:rPr>
      </w:pPr>
      <w:r w:rsidRPr="00EB1B9B">
        <w:rPr>
          <w:b/>
          <w:spacing w:val="-2"/>
        </w:rPr>
        <w:t xml:space="preserve">от </w:t>
      </w:r>
      <w:r w:rsidR="004154FB">
        <w:rPr>
          <w:b/>
          <w:spacing w:val="-2"/>
        </w:rPr>
        <w:t>20 декабря</w:t>
      </w:r>
      <w:r w:rsidR="00576632">
        <w:rPr>
          <w:b/>
          <w:spacing w:val="-2"/>
        </w:rPr>
        <w:t xml:space="preserve"> 2018 года</w:t>
      </w:r>
      <w:r w:rsidRPr="00EB1B9B">
        <w:rPr>
          <w:b/>
          <w:spacing w:val="-2"/>
        </w:rPr>
        <w:t xml:space="preserve"> № </w:t>
      </w:r>
      <w:r w:rsidR="004154FB">
        <w:rPr>
          <w:b/>
          <w:spacing w:val="-2"/>
        </w:rPr>
        <w:t>35</w:t>
      </w:r>
    </w:p>
    <w:p w:rsidR="00984373" w:rsidRDefault="00984373" w:rsidP="00CC3AB3">
      <w:pPr>
        <w:widowControl w:val="0"/>
        <w:autoSpaceDE w:val="0"/>
        <w:autoSpaceDN w:val="0"/>
        <w:adjustRightInd w:val="0"/>
        <w:jc w:val="center"/>
        <w:rPr>
          <w:b/>
          <w:spacing w:val="-2"/>
        </w:rPr>
      </w:pPr>
    </w:p>
    <w:p w:rsidR="00BD69C4" w:rsidRDefault="00FE0C6C" w:rsidP="00984373">
      <w:pPr>
        <w:pStyle w:val="1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 w:rsidR="00984373">
        <w:rPr>
          <w:bCs/>
          <w:color w:val="000000" w:themeColor="text1"/>
        </w:rPr>
        <w:t xml:space="preserve">О внесении </w:t>
      </w:r>
      <w:r w:rsidR="00984373">
        <w:t>изменения и дополнения в решение совета депутатов от              20 декабря 2017 г. № 36 «Об утверждении Правил внешнего благоустройства и обеспечения санитарного состояния  территории муниципального образования Суховское сельское поселение Кировского муниципального района Ленинградской области»</w:t>
      </w:r>
    </w:p>
    <w:p w:rsidR="00984373" w:rsidRDefault="00FE0C6C" w:rsidP="00BD69C4">
      <w:pPr>
        <w:pStyle w:val="s3"/>
        <w:shd w:val="clear" w:color="auto" w:fill="FFFFFF"/>
        <w:tabs>
          <w:tab w:val="left" w:pos="869"/>
        </w:tabs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E0C6C" w:rsidRDefault="00984373" w:rsidP="00BD69C4">
      <w:pPr>
        <w:pStyle w:val="s3"/>
        <w:shd w:val="clear" w:color="auto" w:fill="FFFFFF"/>
        <w:tabs>
          <w:tab w:val="left" w:pos="869"/>
        </w:tabs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0C6C">
        <w:rPr>
          <w:sz w:val="28"/>
          <w:szCs w:val="28"/>
        </w:rPr>
        <w:t xml:space="preserve">  </w:t>
      </w:r>
      <w:r w:rsidR="00FE0C6C" w:rsidRPr="00DD78D5">
        <w:rPr>
          <w:sz w:val="28"/>
          <w:szCs w:val="28"/>
        </w:rPr>
        <w:t xml:space="preserve">В соответствии с </w:t>
      </w:r>
      <w:r w:rsidR="00FE0C6C">
        <w:rPr>
          <w:sz w:val="28"/>
          <w:szCs w:val="28"/>
        </w:rPr>
        <w:t xml:space="preserve">пунктом 19 статьи 14 Федерального закона Российской Федерации </w:t>
      </w:r>
      <w:r w:rsidR="00FE0C6C" w:rsidRPr="00DD78D5">
        <w:rPr>
          <w:sz w:val="28"/>
          <w:szCs w:val="28"/>
        </w:rPr>
        <w:t>от 06</w:t>
      </w:r>
      <w:r w:rsidR="00FE0C6C">
        <w:rPr>
          <w:sz w:val="28"/>
          <w:szCs w:val="28"/>
        </w:rPr>
        <w:t xml:space="preserve"> октября </w:t>
      </w:r>
      <w:r w:rsidR="00FE0C6C" w:rsidRPr="00DD78D5"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Федерации», </w:t>
      </w:r>
      <w:r w:rsidR="00FE0C6C">
        <w:rPr>
          <w:sz w:val="28"/>
          <w:szCs w:val="28"/>
        </w:rPr>
        <w:t>ст. 15 Устава муниципального образования Суховское сельское поселение Кировского муниципального района Ленинградской области, в целях улучшения благоустройства территории муниципального образования Суховское сельское поселение Кировского муниципального района Ленинградской области</w:t>
      </w:r>
      <w:r w:rsidR="005F3060">
        <w:rPr>
          <w:sz w:val="28"/>
          <w:szCs w:val="28"/>
        </w:rPr>
        <w:t>, статьи</w:t>
      </w:r>
      <w:r w:rsidR="00FE0C6C">
        <w:rPr>
          <w:sz w:val="28"/>
          <w:szCs w:val="28"/>
        </w:rPr>
        <w:t xml:space="preserve">. 55.32 Градостроительного Кодекса Российской Федерации, совет депутатов, </w:t>
      </w:r>
      <w:r w:rsidR="00FE0C6C" w:rsidRPr="00166841">
        <w:rPr>
          <w:b/>
          <w:sz w:val="28"/>
          <w:szCs w:val="28"/>
        </w:rPr>
        <w:t>решил:</w:t>
      </w:r>
    </w:p>
    <w:p w:rsidR="00FE0C6C" w:rsidRDefault="00FE0C6C" w:rsidP="00BD69C4">
      <w:pPr>
        <w:pStyle w:val="s3"/>
        <w:shd w:val="clear" w:color="auto" w:fill="FFFFFF"/>
        <w:tabs>
          <w:tab w:val="left" w:pos="86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и дополнения в решение совета депутатов от              20 декабря 2017 г. № 36 «Об утверждении Правил внешнего благоустройства и обеспечения санитарного состояния  территории муниципального образования Суховское сельское поселение Кировского муниципального района Ленинградской области</w:t>
      </w:r>
      <w:r w:rsidR="000515A3">
        <w:rPr>
          <w:sz w:val="28"/>
          <w:szCs w:val="28"/>
        </w:rPr>
        <w:t>»</w:t>
      </w:r>
      <w:r w:rsidR="004154FB">
        <w:rPr>
          <w:sz w:val="28"/>
          <w:szCs w:val="28"/>
        </w:rPr>
        <w:t xml:space="preserve"> согласно приложения</w:t>
      </w:r>
      <w:r>
        <w:rPr>
          <w:sz w:val="28"/>
          <w:szCs w:val="28"/>
        </w:rPr>
        <w:t>:</w:t>
      </w:r>
    </w:p>
    <w:p w:rsidR="008A366C" w:rsidRDefault="00FE0C6C" w:rsidP="00FE0C6C">
      <w:pPr>
        <w:pStyle w:val="s3"/>
        <w:shd w:val="clear" w:color="auto" w:fill="FFFFFF"/>
        <w:tabs>
          <w:tab w:val="left" w:pos="86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A366C" w:rsidRPr="00984373" w:rsidRDefault="00984373" w:rsidP="00FE0C6C">
      <w:pPr>
        <w:pStyle w:val="s3"/>
        <w:shd w:val="clear" w:color="auto" w:fill="FFFFFF"/>
        <w:tabs>
          <w:tab w:val="left" w:pos="86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4373">
        <w:rPr>
          <w:b/>
          <w:sz w:val="28"/>
          <w:szCs w:val="28"/>
        </w:rPr>
        <w:t xml:space="preserve"> </w:t>
      </w:r>
      <w:r w:rsidRPr="00984373">
        <w:rPr>
          <w:sz w:val="28"/>
          <w:szCs w:val="28"/>
        </w:rPr>
        <w:t>. Настоящее решение вступает в силу с момента опубликования</w:t>
      </w:r>
    </w:p>
    <w:p w:rsidR="008A366C" w:rsidRDefault="008A366C" w:rsidP="00FE0C6C">
      <w:pPr>
        <w:pStyle w:val="s3"/>
        <w:shd w:val="clear" w:color="auto" w:fill="FFFFFF"/>
        <w:tabs>
          <w:tab w:val="left" w:pos="86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A366C" w:rsidRDefault="008A366C" w:rsidP="00FE0C6C">
      <w:pPr>
        <w:pStyle w:val="s3"/>
        <w:shd w:val="clear" w:color="auto" w:fill="FFFFFF"/>
        <w:tabs>
          <w:tab w:val="left" w:pos="86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E5F48" w:rsidRDefault="009E5F48" w:rsidP="00FE0C6C">
      <w:pPr>
        <w:pStyle w:val="s3"/>
        <w:shd w:val="clear" w:color="auto" w:fill="FFFFFF"/>
        <w:tabs>
          <w:tab w:val="left" w:pos="86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A366C" w:rsidRDefault="00984373" w:rsidP="00FE0C6C">
      <w:pPr>
        <w:pStyle w:val="s3"/>
        <w:shd w:val="clear" w:color="auto" w:fill="FFFFFF"/>
        <w:tabs>
          <w:tab w:val="left" w:pos="86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</w:t>
      </w:r>
      <w:r w:rsidR="00E832D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О.В.Бармина</w:t>
      </w:r>
    </w:p>
    <w:p w:rsidR="008A366C" w:rsidRDefault="008A366C" w:rsidP="00FE0C6C">
      <w:pPr>
        <w:pStyle w:val="s3"/>
        <w:shd w:val="clear" w:color="auto" w:fill="FFFFFF"/>
        <w:tabs>
          <w:tab w:val="left" w:pos="86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A366C" w:rsidRDefault="008A366C" w:rsidP="00FE0C6C">
      <w:pPr>
        <w:pStyle w:val="s3"/>
        <w:shd w:val="clear" w:color="auto" w:fill="FFFFFF"/>
        <w:tabs>
          <w:tab w:val="left" w:pos="86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A366C" w:rsidRDefault="008A366C" w:rsidP="00FE0C6C">
      <w:pPr>
        <w:pStyle w:val="s3"/>
        <w:shd w:val="clear" w:color="auto" w:fill="FFFFFF"/>
        <w:tabs>
          <w:tab w:val="left" w:pos="86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A366C" w:rsidRDefault="008A366C" w:rsidP="00FE0C6C">
      <w:pPr>
        <w:pStyle w:val="s3"/>
        <w:shd w:val="clear" w:color="auto" w:fill="FFFFFF"/>
        <w:tabs>
          <w:tab w:val="left" w:pos="86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A366C" w:rsidRDefault="008A366C" w:rsidP="00FE0C6C">
      <w:pPr>
        <w:pStyle w:val="s3"/>
        <w:shd w:val="clear" w:color="auto" w:fill="FFFFFF"/>
        <w:tabs>
          <w:tab w:val="left" w:pos="86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A366C" w:rsidRDefault="008A366C" w:rsidP="00FE0C6C">
      <w:pPr>
        <w:pStyle w:val="s3"/>
        <w:shd w:val="clear" w:color="auto" w:fill="FFFFFF"/>
        <w:tabs>
          <w:tab w:val="left" w:pos="86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A366C" w:rsidRDefault="008A366C" w:rsidP="00FE0C6C">
      <w:pPr>
        <w:pStyle w:val="s3"/>
        <w:shd w:val="clear" w:color="auto" w:fill="FFFFFF"/>
        <w:tabs>
          <w:tab w:val="left" w:pos="86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A366C" w:rsidRDefault="008A366C" w:rsidP="00FE0C6C">
      <w:pPr>
        <w:pStyle w:val="s3"/>
        <w:shd w:val="clear" w:color="auto" w:fill="FFFFFF"/>
        <w:tabs>
          <w:tab w:val="left" w:pos="86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A366C" w:rsidRDefault="008A366C" w:rsidP="00FE0C6C">
      <w:pPr>
        <w:pStyle w:val="s3"/>
        <w:shd w:val="clear" w:color="auto" w:fill="FFFFFF"/>
        <w:tabs>
          <w:tab w:val="left" w:pos="86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32E1E" w:rsidRDefault="00DB4192" w:rsidP="00DB4192">
      <w:pPr>
        <w:pStyle w:val="ae"/>
        <w:rPr>
          <w:rFonts w:ascii="Times New Roman" w:hAnsi="Times New Roman"/>
        </w:rPr>
      </w:pPr>
      <w:r w:rsidRPr="00DB4192">
        <w:rPr>
          <w:rFonts w:ascii="Times New Roman" w:hAnsi="Times New Roman"/>
        </w:rPr>
        <w:lastRenderedPageBreak/>
        <w:t xml:space="preserve">   </w:t>
      </w:r>
      <w:r w:rsidR="00432E1E">
        <w:rPr>
          <w:rFonts w:ascii="Times New Roman" w:hAnsi="Times New Roman"/>
        </w:rPr>
        <w:t xml:space="preserve">                                                                                   </w:t>
      </w:r>
      <w:r w:rsidR="00984373">
        <w:rPr>
          <w:rFonts w:ascii="Times New Roman" w:hAnsi="Times New Roman"/>
        </w:rPr>
        <w:t xml:space="preserve">                                                                            </w:t>
      </w:r>
      <w:r w:rsidRPr="00DB4192">
        <w:rPr>
          <w:rFonts w:ascii="Times New Roman" w:hAnsi="Times New Roman"/>
        </w:rPr>
        <w:t xml:space="preserve"> </w:t>
      </w:r>
      <w:r w:rsidR="00432E1E">
        <w:rPr>
          <w:rFonts w:ascii="Times New Roman" w:hAnsi="Times New Roman"/>
        </w:rPr>
        <w:t xml:space="preserve">                         </w:t>
      </w:r>
    </w:p>
    <w:p w:rsidR="00DB4192" w:rsidRPr="00432E1E" w:rsidRDefault="00432E1E" w:rsidP="00432E1E">
      <w:pPr>
        <w:pStyle w:val="ae"/>
      </w:pPr>
      <w:r>
        <w:t xml:space="preserve">                                                                                             </w:t>
      </w:r>
      <w:r w:rsidR="00DB4192" w:rsidRPr="00432E1E">
        <w:t>Утверждены</w:t>
      </w:r>
    </w:p>
    <w:p w:rsidR="00DB4192" w:rsidRPr="00432E1E" w:rsidRDefault="00DB4192" w:rsidP="00432E1E">
      <w:pPr>
        <w:pStyle w:val="ae"/>
      </w:pPr>
      <w:r w:rsidRPr="00432E1E">
        <w:t xml:space="preserve">                                                                                            решением совета депутатов </w:t>
      </w:r>
      <w:r w:rsidRPr="00432E1E">
        <w:tab/>
      </w:r>
    </w:p>
    <w:p w:rsidR="00DB4192" w:rsidRPr="00432E1E" w:rsidRDefault="00DB4192" w:rsidP="00432E1E">
      <w:pPr>
        <w:pStyle w:val="ae"/>
      </w:pPr>
      <w:r w:rsidRPr="00432E1E">
        <w:t xml:space="preserve">                                                                                         </w:t>
      </w:r>
      <w:r w:rsidR="00432E1E">
        <w:t xml:space="preserve">   </w:t>
      </w:r>
      <w:r w:rsidRPr="00432E1E">
        <w:t xml:space="preserve"> муниципального образования </w:t>
      </w:r>
    </w:p>
    <w:p w:rsidR="00DB4192" w:rsidRPr="00432E1E" w:rsidRDefault="00DB4192" w:rsidP="00432E1E">
      <w:pPr>
        <w:pStyle w:val="ae"/>
      </w:pPr>
      <w:r w:rsidRPr="00432E1E">
        <w:t xml:space="preserve">                                                                                            Суховское сельское поселение</w:t>
      </w:r>
    </w:p>
    <w:p w:rsidR="00DB4192" w:rsidRPr="00432E1E" w:rsidRDefault="00DB4192" w:rsidP="00432E1E">
      <w:pPr>
        <w:pStyle w:val="ae"/>
      </w:pPr>
      <w:r w:rsidRPr="00432E1E">
        <w:t xml:space="preserve">                                                                                             Кировского муниципального района</w:t>
      </w:r>
    </w:p>
    <w:p w:rsidR="00DB4192" w:rsidRPr="00432E1E" w:rsidRDefault="00DB4192" w:rsidP="00432E1E">
      <w:pPr>
        <w:pStyle w:val="ae"/>
      </w:pPr>
      <w:r w:rsidRPr="00432E1E">
        <w:t xml:space="preserve">                                                                                           </w:t>
      </w:r>
      <w:r w:rsidR="00432E1E">
        <w:t xml:space="preserve">  </w:t>
      </w:r>
      <w:r w:rsidRPr="00432E1E">
        <w:t xml:space="preserve"> Ленинградской области </w:t>
      </w:r>
    </w:p>
    <w:p w:rsidR="00DB4192" w:rsidRPr="00432E1E" w:rsidRDefault="00DB4192" w:rsidP="00432E1E">
      <w:pPr>
        <w:pStyle w:val="ae"/>
      </w:pPr>
      <w:r w:rsidRPr="00432E1E">
        <w:t xml:space="preserve">                                                                                          </w:t>
      </w:r>
      <w:r w:rsidR="00432E1E">
        <w:t xml:space="preserve">   </w:t>
      </w:r>
      <w:r w:rsidRPr="00432E1E">
        <w:t xml:space="preserve">  от </w:t>
      </w:r>
      <w:r w:rsidR="009E5F48" w:rsidRPr="00432E1E">
        <w:t xml:space="preserve">20 декабря 2018 </w:t>
      </w:r>
      <w:r w:rsidRPr="00432E1E">
        <w:t>года №</w:t>
      </w:r>
      <w:r w:rsidR="009E5F48" w:rsidRPr="00432E1E">
        <w:t xml:space="preserve"> 35</w:t>
      </w:r>
      <w:r w:rsidRPr="00432E1E">
        <w:t xml:space="preserve">  </w:t>
      </w:r>
    </w:p>
    <w:p w:rsidR="00DB4192" w:rsidRPr="00432E1E" w:rsidRDefault="00DB4192" w:rsidP="00432E1E">
      <w:pPr>
        <w:pStyle w:val="ae"/>
      </w:pPr>
      <w:r w:rsidRPr="00432E1E">
        <w:t xml:space="preserve">                                                                                                       (приложение 1)</w:t>
      </w:r>
    </w:p>
    <w:p w:rsidR="008A366C" w:rsidRDefault="008A366C" w:rsidP="00DB4192">
      <w:pPr>
        <w:pStyle w:val="ae"/>
        <w:rPr>
          <w:sz w:val="28"/>
          <w:szCs w:val="28"/>
        </w:rPr>
      </w:pPr>
    </w:p>
    <w:p w:rsidR="008A366C" w:rsidRDefault="008A366C" w:rsidP="00FE0C6C">
      <w:pPr>
        <w:pStyle w:val="s3"/>
        <w:shd w:val="clear" w:color="auto" w:fill="FFFFFF"/>
        <w:tabs>
          <w:tab w:val="left" w:pos="86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A366C" w:rsidRDefault="008A366C" w:rsidP="008A366C">
      <w:pPr>
        <w:pStyle w:val="1"/>
      </w:pPr>
      <w:r>
        <w:t>Изменения и дополнения в решение совета депутатов от 20 декабря 2017 г. № 36 «Об утверждении Правил внешнего благоустройства и обеспечения санитарного состояния  территории муниципального образования Суховское сельское поселение Кировского муниципального района Ленинградской области</w:t>
      </w:r>
    </w:p>
    <w:p w:rsidR="008A366C" w:rsidRDefault="008A366C" w:rsidP="008A366C">
      <w:pPr>
        <w:pStyle w:val="1"/>
      </w:pPr>
    </w:p>
    <w:p w:rsidR="00BD69C4" w:rsidRPr="008B771E" w:rsidRDefault="00FE0C6C" w:rsidP="00FE0C6C">
      <w:pPr>
        <w:pStyle w:val="s3"/>
        <w:shd w:val="clear" w:color="auto" w:fill="FFFFFF"/>
        <w:tabs>
          <w:tab w:val="left" w:pos="869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Раздел содержание дополнить статьей </w:t>
      </w:r>
      <w:r w:rsidRPr="008B771E">
        <w:rPr>
          <w:b/>
          <w:sz w:val="28"/>
          <w:szCs w:val="28"/>
        </w:rPr>
        <w:t>25.1.</w:t>
      </w:r>
      <w:r w:rsidR="00BD69C4" w:rsidRPr="008B771E">
        <w:rPr>
          <w:b/>
          <w:sz w:val="28"/>
          <w:szCs w:val="28"/>
        </w:rPr>
        <w:t>- Снос самовольных построек или приведение их в соответствие с установленными требованиями.</w:t>
      </w:r>
    </w:p>
    <w:p w:rsidR="000515A3" w:rsidRPr="008B771E" w:rsidRDefault="00D67C39" w:rsidP="000515A3">
      <w:pPr>
        <w:pStyle w:val="s3"/>
        <w:shd w:val="clear" w:color="auto" w:fill="FFFFFF"/>
        <w:tabs>
          <w:tab w:val="left" w:pos="869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D67C39">
        <w:rPr>
          <w:b/>
          <w:sz w:val="28"/>
          <w:szCs w:val="28"/>
        </w:rPr>
        <w:t>1.1.1</w:t>
      </w:r>
      <w:r w:rsidR="000515A3">
        <w:rPr>
          <w:b/>
          <w:sz w:val="28"/>
          <w:szCs w:val="28"/>
        </w:rPr>
        <w:t xml:space="preserve"> </w:t>
      </w:r>
      <w:r w:rsidR="000515A3">
        <w:rPr>
          <w:sz w:val="28"/>
          <w:szCs w:val="28"/>
        </w:rPr>
        <w:t xml:space="preserve">Правила внешнего благоустройства и обеспечения санитарного состояния  территории муниципального образования Суховское сельское поселение Кировского муниципального района Ленинградской области дополнить </w:t>
      </w:r>
      <w:r w:rsidR="000515A3" w:rsidRPr="000515A3">
        <w:rPr>
          <w:b/>
          <w:sz w:val="28"/>
          <w:szCs w:val="28"/>
        </w:rPr>
        <w:t>статьей</w:t>
      </w:r>
      <w:r w:rsidR="000515A3">
        <w:rPr>
          <w:sz w:val="28"/>
          <w:szCs w:val="28"/>
        </w:rPr>
        <w:t xml:space="preserve"> </w:t>
      </w:r>
      <w:r w:rsidR="000515A3" w:rsidRPr="008B771E">
        <w:rPr>
          <w:b/>
          <w:sz w:val="28"/>
          <w:szCs w:val="28"/>
        </w:rPr>
        <w:t>25.1.- Снос самовольных построек или приведение их в соответствие с установленными требованиями</w:t>
      </w:r>
      <w:r w:rsidR="000515A3">
        <w:rPr>
          <w:b/>
          <w:sz w:val="28"/>
          <w:szCs w:val="28"/>
        </w:rPr>
        <w:t xml:space="preserve"> следующего содержания:</w:t>
      </w:r>
      <w:r w:rsidR="000515A3" w:rsidRPr="008B771E">
        <w:rPr>
          <w:b/>
          <w:sz w:val="28"/>
          <w:szCs w:val="28"/>
        </w:rPr>
        <w:t>.</w:t>
      </w:r>
    </w:p>
    <w:p w:rsidR="00BD69C4" w:rsidRPr="00B6469B" w:rsidRDefault="000515A3" w:rsidP="00BD69C4">
      <w:pPr>
        <w:pStyle w:val="Bodytext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515A3">
        <w:rPr>
          <w:sz w:val="28"/>
          <w:szCs w:val="28"/>
        </w:rPr>
        <w:t>1.1.</w:t>
      </w:r>
      <w:r>
        <w:rPr>
          <w:i/>
          <w:sz w:val="28"/>
          <w:szCs w:val="28"/>
        </w:rPr>
        <w:t xml:space="preserve"> </w:t>
      </w:r>
      <w:r w:rsidR="00BD69C4" w:rsidRPr="007172A4">
        <w:rPr>
          <w:i/>
          <w:sz w:val="28"/>
          <w:szCs w:val="28"/>
        </w:rPr>
        <w:t>самовольная постройка</w:t>
      </w:r>
      <w:r w:rsidR="00BD69C4" w:rsidRPr="00B6469B">
        <w:rPr>
          <w:sz w:val="28"/>
          <w:szCs w:val="28"/>
        </w:rPr>
        <w:t xml:space="preserve"> - здание, сооружение или другое строение, возведенн</w:t>
      </w:r>
      <w:r w:rsidR="00BD69C4">
        <w:rPr>
          <w:sz w:val="28"/>
          <w:szCs w:val="28"/>
        </w:rPr>
        <w:t>ое, созданное</w:t>
      </w:r>
      <w:r w:rsidR="00BD69C4" w:rsidRPr="00B6469B">
        <w:rPr>
          <w:sz w:val="28"/>
          <w:szCs w:val="28"/>
        </w:rPr>
        <w:t xml:space="preserve">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</w:t>
      </w:r>
      <w:r w:rsidR="00BD69C4" w:rsidRPr="00B6469B">
        <w:rPr>
          <w:color w:val="000000"/>
          <w:sz w:val="28"/>
          <w:szCs w:val="28"/>
          <w:lang w:bidi="ru-RU"/>
        </w:rPr>
        <w:t>;</w:t>
      </w:r>
    </w:p>
    <w:p w:rsidR="00BD69C4" w:rsidRDefault="00BD69C4" w:rsidP="00BD69C4">
      <w:pPr>
        <w:pStyle w:val="Bodytext21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D073C3">
        <w:rPr>
          <w:rStyle w:val="Bodytext2Italic"/>
          <w:sz w:val="28"/>
          <w:szCs w:val="28"/>
        </w:rPr>
        <w:t>незаконный временный объект -</w:t>
      </w:r>
      <w:r w:rsidRPr="00D073C3">
        <w:rPr>
          <w:color w:val="000000"/>
          <w:sz w:val="28"/>
          <w:szCs w:val="28"/>
          <w:lang w:bidi="ru-RU"/>
        </w:rPr>
        <w:t xml:space="preserve"> любая временная постройка (торговые мини-магазины, мини-павильоны, киоск, навес, автостоянка, металлический (кирпичный, деревянный и пр.) гараж (сарай) и др.), непрочно связанная с землей, возведенная на земельном участке, не отведенном для этих целей, в порядке, установленном законом или иными нормативно-правовыми актами, либо созданная без получения на это необходимых разрешений или с существенным нарушением градостроительных и строительных норм и правил;</w:t>
      </w:r>
    </w:p>
    <w:p w:rsidR="00BD69C4" w:rsidRPr="00615ABD" w:rsidRDefault="00BD69C4" w:rsidP="00BD69C4">
      <w:pPr>
        <w:pStyle w:val="Bodytext21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D073C3">
        <w:rPr>
          <w:rStyle w:val="Bodytext223ptItalic"/>
          <w:sz w:val="28"/>
          <w:szCs w:val="28"/>
        </w:rPr>
        <w:t xml:space="preserve">снос самовольных построек и незаконных временных объектов - </w:t>
      </w:r>
      <w:r w:rsidRPr="00D073C3">
        <w:rPr>
          <w:sz w:val="28"/>
          <w:szCs w:val="28"/>
        </w:rPr>
        <w:t>предусмотренные законодательством Российской Федерации действия уполномоченных органов либо лиц, осуществивших</w:t>
      </w:r>
      <w:r>
        <w:rPr>
          <w:sz w:val="28"/>
          <w:szCs w:val="28"/>
        </w:rPr>
        <w:t xml:space="preserve"> строительство</w:t>
      </w:r>
      <w:r w:rsidRPr="00D073C3">
        <w:rPr>
          <w:sz w:val="28"/>
          <w:szCs w:val="28"/>
        </w:rPr>
        <w:t xml:space="preserve"> самовольн</w:t>
      </w:r>
      <w:r>
        <w:rPr>
          <w:sz w:val="28"/>
          <w:szCs w:val="28"/>
        </w:rPr>
        <w:t>ой</w:t>
      </w:r>
      <w:r w:rsidRPr="00D073C3">
        <w:rPr>
          <w:sz w:val="28"/>
          <w:szCs w:val="28"/>
        </w:rPr>
        <w:t xml:space="preserve"> постройк</w:t>
      </w:r>
      <w:r>
        <w:rPr>
          <w:sz w:val="28"/>
          <w:szCs w:val="28"/>
        </w:rPr>
        <w:t>и</w:t>
      </w:r>
      <w:r w:rsidRPr="00D073C3">
        <w:rPr>
          <w:sz w:val="28"/>
          <w:szCs w:val="28"/>
        </w:rPr>
        <w:t xml:space="preserve"> или незаконн</w:t>
      </w:r>
      <w:r>
        <w:rPr>
          <w:sz w:val="28"/>
          <w:szCs w:val="28"/>
        </w:rPr>
        <w:t>ого</w:t>
      </w:r>
      <w:r w:rsidRPr="00D073C3">
        <w:rPr>
          <w:sz w:val="28"/>
          <w:szCs w:val="28"/>
        </w:rPr>
        <w:t xml:space="preserve"> временн</w:t>
      </w:r>
      <w:r>
        <w:rPr>
          <w:sz w:val="28"/>
          <w:szCs w:val="28"/>
        </w:rPr>
        <w:t>ого</w:t>
      </w:r>
      <w:r w:rsidRPr="00D073C3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D073C3">
        <w:rPr>
          <w:sz w:val="28"/>
          <w:szCs w:val="28"/>
        </w:rPr>
        <w:t>, по освобождению земельных участков, в том числе работы по разборке, демонтажу, вывозу зданий, сооружений, имущества, материалов;</w:t>
      </w:r>
    </w:p>
    <w:p w:rsidR="00BD69C4" w:rsidRPr="00B6469B" w:rsidRDefault="00BD69C4" w:rsidP="00BD69C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6469B">
        <w:rPr>
          <w:i/>
          <w:sz w:val="28"/>
          <w:szCs w:val="28"/>
        </w:rPr>
        <w:lastRenderedPageBreak/>
        <w:t>уполномоченный орган</w:t>
      </w:r>
      <w:r w:rsidRPr="00B6469B">
        <w:rPr>
          <w:sz w:val="28"/>
          <w:szCs w:val="28"/>
        </w:rPr>
        <w:t xml:space="preserve"> – администрация</w:t>
      </w:r>
      <w:r>
        <w:rPr>
          <w:sz w:val="28"/>
          <w:szCs w:val="28"/>
        </w:rPr>
        <w:t xml:space="preserve"> </w:t>
      </w:r>
      <w:r w:rsidR="008B771E">
        <w:rPr>
          <w:sz w:val="28"/>
          <w:szCs w:val="28"/>
        </w:rPr>
        <w:t xml:space="preserve">муниципального образования Суховское сельское </w:t>
      </w:r>
      <w:r>
        <w:rPr>
          <w:sz w:val="28"/>
          <w:szCs w:val="28"/>
        </w:rPr>
        <w:t>поселени</w:t>
      </w:r>
      <w:r w:rsidR="008B771E">
        <w:rPr>
          <w:sz w:val="28"/>
          <w:szCs w:val="28"/>
        </w:rPr>
        <w:t xml:space="preserve">е </w:t>
      </w:r>
      <w:r>
        <w:rPr>
          <w:sz w:val="28"/>
          <w:szCs w:val="28"/>
        </w:rPr>
        <w:t>Кировского муниципального района Ленинградской области</w:t>
      </w:r>
      <w:r w:rsidRPr="00B6469B">
        <w:rPr>
          <w:sz w:val="28"/>
          <w:szCs w:val="28"/>
        </w:rPr>
        <w:t>.</w:t>
      </w:r>
    </w:p>
    <w:p w:rsidR="00BD69C4" w:rsidRPr="00B6469B" w:rsidRDefault="00BD69C4" w:rsidP="00BD69C4">
      <w:pPr>
        <w:pStyle w:val="Bodytext21"/>
        <w:shd w:val="clear" w:color="auto" w:fill="auto"/>
        <w:spacing w:before="0" w:after="0" w:line="240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6469B">
        <w:rPr>
          <w:sz w:val="28"/>
          <w:szCs w:val="28"/>
        </w:rPr>
        <w:t xml:space="preserve">Для целей выявления самовольных построек и незаконных временных объектов, а также освобождения от них земельных участков создается комиссия по выявлению,  установленных на территории </w:t>
      </w:r>
      <w:r w:rsidR="008B771E">
        <w:rPr>
          <w:sz w:val="28"/>
          <w:szCs w:val="28"/>
        </w:rPr>
        <w:t xml:space="preserve">муниципального образования Суховское сельское </w:t>
      </w:r>
      <w:r w:rsidRPr="00B6469B">
        <w:rPr>
          <w:sz w:val="28"/>
          <w:szCs w:val="28"/>
        </w:rPr>
        <w:t>поселени</w:t>
      </w:r>
      <w:r w:rsidR="008B771E">
        <w:rPr>
          <w:sz w:val="28"/>
          <w:szCs w:val="28"/>
        </w:rPr>
        <w:t>е</w:t>
      </w:r>
      <w:r w:rsidRPr="00B6469B">
        <w:rPr>
          <w:sz w:val="28"/>
          <w:szCs w:val="28"/>
        </w:rPr>
        <w:t xml:space="preserve"> Кировского муниципального района Ленинградской области, самовольных построек и незаконных временных объектов и освобождения от них земельных участков (далее – Комиссия). Персональный и количественный состав, а также порядок работы Комиссии утверждается постановлением </w:t>
      </w:r>
      <w:r>
        <w:rPr>
          <w:sz w:val="28"/>
          <w:szCs w:val="28"/>
        </w:rPr>
        <w:t xml:space="preserve">главы </w:t>
      </w:r>
      <w:r w:rsidRPr="00B6469B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BD69C4" w:rsidRDefault="00BD69C4" w:rsidP="00BD69C4">
      <w:pPr>
        <w:pStyle w:val="Bodytext21"/>
        <w:shd w:val="clear" w:color="auto" w:fill="auto"/>
        <w:tabs>
          <w:tab w:val="left" w:pos="2183"/>
        </w:tabs>
        <w:spacing w:before="0" w:after="0" w:line="240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073C3">
        <w:rPr>
          <w:sz w:val="28"/>
          <w:szCs w:val="28"/>
        </w:rPr>
        <w:t>Действие настояще</w:t>
      </w:r>
      <w:r w:rsidR="008B771E">
        <w:rPr>
          <w:sz w:val="28"/>
          <w:szCs w:val="28"/>
        </w:rPr>
        <w:t>й статьи</w:t>
      </w:r>
      <w:r w:rsidRPr="00D073C3">
        <w:rPr>
          <w:sz w:val="28"/>
          <w:szCs w:val="28"/>
        </w:rPr>
        <w:t xml:space="preserve"> распространяется на земельные участки, расположенные на территории </w:t>
      </w:r>
      <w:r w:rsidR="008B771E">
        <w:rPr>
          <w:sz w:val="28"/>
          <w:szCs w:val="28"/>
        </w:rPr>
        <w:t>муниципального образования Суховское сельское п</w:t>
      </w:r>
      <w:r>
        <w:rPr>
          <w:sz w:val="28"/>
          <w:szCs w:val="28"/>
        </w:rPr>
        <w:t>оселени</w:t>
      </w:r>
      <w:r w:rsidR="008B771E">
        <w:rPr>
          <w:sz w:val="28"/>
          <w:szCs w:val="28"/>
        </w:rPr>
        <w:t>е</w:t>
      </w:r>
      <w:r>
        <w:rPr>
          <w:sz w:val="28"/>
          <w:szCs w:val="28"/>
        </w:rPr>
        <w:t xml:space="preserve"> Кировского муниципального района</w:t>
      </w:r>
      <w:r w:rsidR="008B771E">
        <w:rPr>
          <w:sz w:val="28"/>
          <w:szCs w:val="28"/>
        </w:rPr>
        <w:t xml:space="preserve"> Ленинградской области</w:t>
      </w:r>
      <w:r w:rsidRPr="00D073C3">
        <w:rPr>
          <w:sz w:val="28"/>
          <w:szCs w:val="28"/>
        </w:rPr>
        <w:t>, находящиеся в муниципальной собственности, или участки, государственная собственность на которые не разграничена, и обязательно для исполнения должностными лицами</w:t>
      </w:r>
      <w:r>
        <w:rPr>
          <w:sz w:val="28"/>
          <w:szCs w:val="28"/>
        </w:rPr>
        <w:t>,</w:t>
      </w:r>
      <w:r w:rsidRPr="00D073C3">
        <w:rPr>
          <w:sz w:val="28"/>
          <w:szCs w:val="28"/>
        </w:rPr>
        <w:t xml:space="preserve"> юридическими лицами независимо от </w:t>
      </w:r>
      <w:r>
        <w:rPr>
          <w:sz w:val="28"/>
          <w:szCs w:val="28"/>
        </w:rPr>
        <w:t>организационно-</w:t>
      </w:r>
      <w:r w:rsidRPr="00D073C3">
        <w:rPr>
          <w:sz w:val="28"/>
          <w:szCs w:val="28"/>
        </w:rPr>
        <w:t>правовой формы, физическими лицами, в том числе индивидуальными предпринимателями.</w:t>
      </w:r>
    </w:p>
    <w:p w:rsidR="00BD69C4" w:rsidRDefault="00BD69C4" w:rsidP="00BD69C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1.4</w:t>
      </w:r>
      <w:r w:rsidRPr="00285C9B">
        <w:rPr>
          <w:sz w:val="28"/>
          <w:szCs w:val="28"/>
        </w:rPr>
        <w:t xml:space="preserve">. Лицо, осуществившее самовольную постройку, не приобретает на нее право собственности и не вправе распоряжаться постройкой, кроме случаев, предусмотренных </w:t>
      </w:r>
      <w:r>
        <w:rPr>
          <w:sz w:val="28"/>
          <w:szCs w:val="28"/>
        </w:rPr>
        <w:t>действующим законодательством Российской Федерации.</w:t>
      </w:r>
    </w:p>
    <w:p w:rsidR="00BD69C4" w:rsidRPr="00420A61" w:rsidRDefault="00BD69C4" w:rsidP="00BD69C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BD69C4" w:rsidRDefault="00BD69C4" w:rsidP="00BD69C4">
      <w:pPr>
        <w:pStyle w:val="Bodytext21"/>
        <w:shd w:val="clear" w:color="auto" w:fill="auto"/>
        <w:spacing w:before="0" w:after="0" w:line="240" w:lineRule="auto"/>
        <w:ind w:firstLine="993"/>
        <w:jc w:val="center"/>
        <w:rPr>
          <w:b/>
          <w:sz w:val="28"/>
          <w:szCs w:val="28"/>
        </w:rPr>
      </w:pPr>
      <w:r w:rsidRPr="00D07644">
        <w:rPr>
          <w:b/>
          <w:sz w:val="28"/>
          <w:szCs w:val="28"/>
        </w:rPr>
        <w:t>2. Порядок выявления самовольных построек</w:t>
      </w:r>
      <w:r w:rsidRPr="00D07644">
        <w:rPr>
          <w:b/>
          <w:sz w:val="28"/>
          <w:szCs w:val="28"/>
        </w:rPr>
        <w:br/>
        <w:t xml:space="preserve">                и незаконных временных объектов</w:t>
      </w:r>
    </w:p>
    <w:p w:rsidR="00BD69C4" w:rsidRPr="00D07644" w:rsidRDefault="00BD69C4" w:rsidP="00BD69C4">
      <w:pPr>
        <w:pStyle w:val="Bodytext21"/>
        <w:shd w:val="clear" w:color="auto" w:fill="auto"/>
        <w:spacing w:before="0" w:after="0" w:line="240" w:lineRule="auto"/>
        <w:ind w:firstLine="993"/>
        <w:jc w:val="center"/>
        <w:rPr>
          <w:b/>
          <w:sz w:val="28"/>
          <w:szCs w:val="28"/>
        </w:rPr>
      </w:pPr>
    </w:p>
    <w:p w:rsidR="00BD69C4" w:rsidRPr="007848C2" w:rsidRDefault="00BD69C4" w:rsidP="00BD69C4">
      <w:pPr>
        <w:pStyle w:val="Bodytext21"/>
        <w:shd w:val="clear" w:color="auto" w:fill="auto"/>
        <w:tabs>
          <w:tab w:val="left" w:pos="2183"/>
        </w:tabs>
        <w:spacing w:before="0"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848C2">
        <w:rPr>
          <w:sz w:val="28"/>
          <w:szCs w:val="28"/>
        </w:rPr>
        <w:t>Самовольные постройки и незаконные временные объекты выявляются в результате проводимых проверок в соответствии с положением о порядке осуществления муниципального земельного контроля за использованием земель на территории</w:t>
      </w:r>
      <w:r>
        <w:rPr>
          <w:sz w:val="28"/>
          <w:szCs w:val="28"/>
        </w:rPr>
        <w:t xml:space="preserve"> </w:t>
      </w:r>
      <w:r w:rsidR="008B771E">
        <w:rPr>
          <w:sz w:val="28"/>
          <w:szCs w:val="28"/>
        </w:rPr>
        <w:t>муниципального образования Суховское сельское п</w:t>
      </w:r>
      <w:r>
        <w:rPr>
          <w:sz w:val="28"/>
          <w:szCs w:val="28"/>
        </w:rPr>
        <w:t>оселени</w:t>
      </w:r>
      <w:r w:rsidR="008B771E">
        <w:rPr>
          <w:sz w:val="28"/>
          <w:szCs w:val="28"/>
        </w:rPr>
        <w:t>е</w:t>
      </w:r>
      <w:r w:rsidRPr="007848C2">
        <w:rPr>
          <w:sz w:val="28"/>
          <w:szCs w:val="28"/>
        </w:rPr>
        <w:t xml:space="preserve"> Кировского муниципально</w:t>
      </w:r>
      <w:r>
        <w:rPr>
          <w:sz w:val="28"/>
          <w:szCs w:val="28"/>
        </w:rPr>
        <w:t>го района Ленинградской области.</w:t>
      </w:r>
    </w:p>
    <w:p w:rsidR="00BD69C4" w:rsidRDefault="00BD69C4" w:rsidP="00BD69C4">
      <w:pPr>
        <w:pStyle w:val="Bodytext21"/>
        <w:shd w:val="clear" w:color="auto" w:fill="auto"/>
        <w:tabs>
          <w:tab w:val="left" w:pos="2183"/>
        </w:tabs>
        <w:spacing w:before="0"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073C3">
        <w:rPr>
          <w:sz w:val="28"/>
          <w:szCs w:val="28"/>
        </w:rPr>
        <w:t>Инициирование в</w:t>
      </w:r>
      <w:r>
        <w:rPr>
          <w:sz w:val="28"/>
          <w:szCs w:val="28"/>
        </w:rPr>
        <w:t>ыявления самовольных построек и</w:t>
      </w:r>
      <w:r w:rsidRPr="00D073C3">
        <w:rPr>
          <w:sz w:val="28"/>
          <w:szCs w:val="28"/>
        </w:rPr>
        <w:t xml:space="preserve"> незаконных временных объектов может производиться физическими лицами, в том числе индивидуальные предпринимателями, юридическими лицами независимо от организационно-правовой формы, органами государственной власти Российской Федерации и Ленинградской области, органами местного самоуправления путем обращения </w:t>
      </w:r>
      <w:r>
        <w:rPr>
          <w:sz w:val="28"/>
          <w:szCs w:val="28"/>
        </w:rPr>
        <w:t>в уполномоченный орган</w:t>
      </w:r>
      <w:r w:rsidRPr="00D073C3">
        <w:rPr>
          <w:sz w:val="28"/>
          <w:szCs w:val="28"/>
        </w:rPr>
        <w:t>.</w:t>
      </w:r>
    </w:p>
    <w:p w:rsidR="00BD69C4" w:rsidRDefault="00BD69C4" w:rsidP="00BD69C4">
      <w:pPr>
        <w:pStyle w:val="Bodytext21"/>
        <w:shd w:val="clear" w:color="auto" w:fill="auto"/>
        <w:tabs>
          <w:tab w:val="left" w:pos="2010"/>
        </w:tabs>
        <w:spacing w:before="0"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2.3.</w:t>
      </w:r>
      <w:r w:rsidRPr="007848C2">
        <w:t xml:space="preserve"> </w:t>
      </w:r>
      <w:r w:rsidRPr="007848C2">
        <w:rPr>
          <w:sz w:val="28"/>
          <w:szCs w:val="28"/>
        </w:rPr>
        <w:t>В случае поступления в уполномоченный орган обращения, указанного в пункте 2.2. настояще</w:t>
      </w:r>
      <w:r w:rsidR="008B771E">
        <w:rPr>
          <w:sz w:val="28"/>
          <w:szCs w:val="28"/>
        </w:rPr>
        <w:t>й статьи</w:t>
      </w:r>
      <w:r w:rsidRPr="007848C2">
        <w:rPr>
          <w:sz w:val="28"/>
          <w:szCs w:val="28"/>
        </w:rPr>
        <w:t>, уполномоченный орган</w:t>
      </w:r>
      <w:r>
        <w:rPr>
          <w:sz w:val="28"/>
          <w:szCs w:val="28"/>
        </w:rPr>
        <w:t>:</w:t>
      </w:r>
    </w:p>
    <w:p w:rsidR="00BD69C4" w:rsidRDefault="00BD69C4" w:rsidP="00BD69C4">
      <w:pPr>
        <w:pStyle w:val="Bodytext21"/>
        <w:shd w:val="clear" w:color="auto" w:fill="auto"/>
        <w:tabs>
          <w:tab w:val="left" w:pos="2010"/>
        </w:tabs>
        <w:spacing w:before="0"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-принимает решение об отсутствии необходимости признания права собственности на бесхозяйный объект;</w:t>
      </w:r>
      <w:r w:rsidRPr="007848C2">
        <w:rPr>
          <w:sz w:val="28"/>
          <w:szCs w:val="28"/>
        </w:rPr>
        <w:t xml:space="preserve"> </w:t>
      </w:r>
    </w:p>
    <w:p w:rsidR="00BD69C4" w:rsidRDefault="00BD69C4" w:rsidP="00BD69C4">
      <w:pPr>
        <w:pStyle w:val="Bodytext21"/>
        <w:shd w:val="clear" w:color="auto" w:fill="auto"/>
        <w:tabs>
          <w:tab w:val="left" w:pos="2010"/>
        </w:tabs>
        <w:spacing w:before="0"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848C2">
        <w:rPr>
          <w:sz w:val="28"/>
          <w:szCs w:val="28"/>
        </w:rPr>
        <w:t>направляет запросы об основных характеристиках и  зарегистрированных правах на объекты недвижимости, указанные в обращении, в порядке межведомственного взаи</w:t>
      </w:r>
      <w:r>
        <w:rPr>
          <w:sz w:val="28"/>
          <w:szCs w:val="28"/>
        </w:rPr>
        <w:t xml:space="preserve">модействия; </w:t>
      </w:r>
    </w:p>
    <w:p w:rsidR="00BD69C4" w:rsidRDefault="00BD69C4" w:rsidP="00BD69C4">
      <w:pPr>
        <w:pStyle w:val="Bodytext21"/>
        <w:shd w:val="clear" w:color="auto" w:fill="auto"/>
        <w:tabs>
          <w:tab w:val="left" w:pos="2010"/>
        </w:tabs>
        <w:spacing w:before="0"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367675">
        <w:rPr>
          <w:sz w:val="28"/>
          <w:szCs w:val="28"/>
        </w:rPr>
        <w:t xml:space="preserve">направляет запрос в отдел муниципального земельного контроля администрации Кировского муниципального района Ленинградской области о проведении натурного </w:t>
      </w:r>
      <w:r>
        <w:rPr>
          <w:sz w:val="28"/>
          <w:szCs w:val="28"/>
        </w:rPr>
        <w:t>обследования земельного участка с привлечением специалиста управления архитектуры и градостроительства Кировского муниципального района Ленинградской области, а также специалиста местной администрации;</w:t>
      </w:r>
    </w:p>
    <w:p w:rsidR="00BD69C4" w:rsidRDefault="00BD69C4" w:rsidP="00BD69C4">
      <w:pPr>
        <w:pStyle w:val="Bodytext21"/>
        <w:shd w:val="clear" w:color="auto" w:fill="auto"/>
        <w:tabs>
          <w:tab w:val="left" w:pos="2010"/>
        </w:tabs>
        <w:spacing w:before="0"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-осуществляет подготовку документов о присвоенных адресах земельным участкам или строениям/сооружениям, находящимся на них, а также информацию о правообладателях земельных участков и строений/сооружений находящихся на них.</w:t>
      </w:r>
      <w:r w:rsidRPr="007848C2">
        <w:rPr>
          <w:sz w:val="28"/>
          <w:szCs w:val="28"/>
        </w:rPr>
        <w:t xml:space="preserve"> </w:t>
      </w:r>
    </w:p>
    <w:p w:rsidR="00BD69C4" w:rsidRPr="00D073C3" w:rsidRDefault="00BD69C4" w:rsidP="00BD69C4">
      <w:pPr>
        <w:pStyle w:val="Bodytext21"/>
        <w:shd w:val="clear" w:color="auto" w:fill="auto"/>
        <w:tabs>
          <w:tab w:val="left" w:pos="2010"/>
        </w:tabs>
        <w:spacing w:before="0"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Полученные сведения, </w:t>
      </w:r>
      <w:r w:rsidRPr="007848C2">
        <w:rPr>
          <w:sz w:val="28"/>
          <w:szCs w:val="28"/>
        </w:rPr>
        <w:t>а также само обращение</w:t>
      </w:r>
      <w:r>
        <w:rPr>
          <w:sz w:val="28"/>
          <w:szCs w:val="28"/>
        </w:rPr>
        <w:t xml:space="preserve"> уполномоченный орган</w:t>
      </w:r>
      <w:r w:rsidRPr="007848C2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7848C2">
        <w:rPr>
          <w:sz w:val="28"/>
          <w:szCs w:val="28"/>
        </w:rPr>
        <w:t>т в Комиссию</w:t>
      </w:r>
      <w:r w:rsidRPr="00D073C3">
        <w:rPr>
          <w:sz w:val="28"/>
          <w:szCs w:val="28"/>
        </w:rPr>
        <w:t>.</w:t>
      </w:r>
    </w:p>
    <w:p w:rsidR="00BD69C4" w:rsidRDefault="00BD69C4" w:rsidP="00BD69C4">
      <w:pPr>
        <w:pStyle w:val="a6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2.4. </w:t>
      </w:r>
      <w:r w:rsidRPr="007172A4">
        <w:rPr>
          <w:sz w:val="28"/>
          <w:szCs w:val="28"/>
        </w:rPr>
        <w:t>В случае проведения проверки, указанной в пункте 2.1. настояще</w:t>
      </w:r>
      <w:r w:rsidR="008B771E">
        <w:rPr>
          <w:sz w:val="28"/>
          <w:szCs w:val="28"/>
        </w:rPr>
        <w:t>й статьи</w:t>
      </w:r>
      <w:r w:rsidRPr="007172A4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8E36E1">
        <w:rPr>
          <w:sz w:val="28"/>
          <w:szCs w:val="28"/>
        </w:rPr>
        <w:t xml:space="preserve">кт, а также прилагаемые к нему документы, подлежат направлению в Комиссию в течение </w:t>
      </w:r>
      <w:r>
        <w:rPr>
          <w:sz w:val="28"/>
          <w:szCs w:val="28"/>
        </w:rPr>
        <w:t>3</w:t>
      </w:r>
      <w:r w:rsidRPr="008E36E1">
        <w:rPr>
          <w:sz w:val="28"/>
          <w:szCs w:val="28"/>
        </w:rPr>
        <w:t xml:space="preserve"> (</w:t>
      </w:r>
      <w:r>
        <w:rPr>
          <w:sz w:val="28"/>
          <w:szCs w:val="28"/>
        </w:rPr>
        <w:t>трех</w:t>
      </w:r>
      <w:r w:rsidRPr="008E36E1">
        <w:rPr>
          <w:sz w:val="28"/>
          <w:szCs w:val="28"/>
        </w:rPr>
        <w:t>) рабочих дней после дня составления.</w:t>
      </w:r>
    </w:p>
    <w:p w:rsidR="00BD69C4" w:rsidRPr="002434CD" w:rsidRDefault="00BD69C4" w:rsidP="00BD69C4">
      <w:pPr>
        <w:pStyle w:val="a6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7172A4">
        <w:rPr>
          <w:sz w:val="28"/>
          <w:szCs w:val="28"/>
        </w:rPr>
        <w:t xml:space="preserve">Если в </w:t>
      </w:r>
      <w:r>
        <w:rPr>
          <w:sz w:val="28"/>
          <w:szCs w:val="28"/>
        </w:rPr>
        <w:t>а</w:t>
      </w:r>
      <w:r w:rsidRPr="007172A4">
        <w:rPr>
          <w:sz w:val="28"/>
          <w:szCs w:val="28"/>
        </w:rPr>
        <w:t>кте</w:t>
      </w:r>
      <w:r>
        <w:rPr>
          <w:sz w:val="28"/>
          <w:szCs w:val="28"/>
        </w:rPr>
        <w:t xml:space="preserve"> натурного осмотра земельного участка</w:t>
      </w:r>
      <w:r w:rsidRPr="007172A4">
        <w:rPr>
          <w:sz w:val="28"/>
          <w:szCs w:val="28"/>
        </w:rPr>
        <w:t xml:space="preserve"> и прилагаемых к нему документах</w:t>
      </w:r>
      <w:r>
        <w:rPr>
          <w:sz w:val="28"/>
          <w:szCs w:val="28"/>
        </w:rPr>
        <w:t>,</w:t>
      </w:r>
      <w:r w:rsidRPr="007172A4">
        <w:rPr>
          <w:sz w:val="28"/>
          <w:szCs w:val="28"/>
        </w:rPr>
        <w:t xml:space="preserve"> содержатся факты, свидетельствующие о наличии на земельном участке самовольной постройки и (или) незаконного временного объекта, и лицо осуществившее такое строительство не установлено, </w:t>
      </w:r>
      <w:r w:rsidRPr="00292D22">
        <w:rPr>
          <w:sz w:val="28"/>
          <w:szCs w:val="28"/>
        </w:rPr>
        <w:t>Комиссия</w:t>
      </w:r>
      <w:r w:rsidRPr="007172A4">
        <w:rPr>
          <w:sz w:val="28"/>
          <w:szCs w:val="28"/>
        </w:rPr>
        <w:t xml:space="preserve"> обеспечивает размещение </w:t>
      </w:r>
      <w:r>
        <w:rPr>
          <w:sz w:val="28"/>
          <w:szCs w:val="28"/>
        </w:rPr>
        <w:t xml:space="preserve">сообщения, в котором указывается срок для явки лица, осуществившего строительство </w:t>
      </w:r>
      <w:r w:rsidRPr="007172A4">
        <w:rPr>
          <w:sz w:val="28"/>
          <w:szCs w:val="28"/>
        </w:rPr>
        <w:t>самовольной постройки и (или) незаконного временного объекта</w:t>
      </w:r>
      <w:r>
        <w:rPr>
          <w:sz w:val="28"/>
          <w:szCs w:val="28"/>
        </w:rPr>
        <w:t>,</w:t>
      </w:r>
      <w:r w:rsidRPr="007172A4">
        <w:rPr>
          <w:sz w:val="28"/>
          <w:szCs w:val="28"/>
        </w:rPr>
        <w:t xml:space="preserve"> на информационном щите в границах земельного участка, на котором создана самовольная постройка и (и</w:t>
      </w:r>
      <w:r>
        <w:rPr>
          <w:sz w:val="28"/>
          <w:szCs w:val="28"/>
        </w:rPr>
        <w:t>ли) незаконный временный объект</w:t>
      </w:r>
      <w:r w:rsidRPr="00717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172A4"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сайте Администрации в информационно-телекоммуникационной сети «Интернет» (далее - сайт Администрации)</w:t>
      </w:r>
    </w:p>
    <w:p w:rsidR="00BD69C4" w:rsidRPr="00073970" w:rsidRDefault="00BD69C4" w:rsidP="00BD6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Уполномоченный орган вправе принять решение о сносе самовольной постройки в случае создания или возведения ее на земельном участке, не предоставленном в установленном порядке для этих целей, если этот земельный участок расположен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Федерации) или на территории общего пользования либо в полосе отвода инженерных сетей федерального, регионального или местного значения.</w:t>
      </w:r>
    </w:p>
    <w:p w:rsidR="00BD69C4" w:rsidRDefault="00BD69C4" w:rsidP="00BD69C4">
      <w:pPr>
        <w:pStyle w:val="a6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2.6.1. В случае, если лицо</w:t>
      </w:r>
      <w:r w:rsidRPr="007172A4">
        <w:rPr>
          <w:sz w:val="28"/>
          <w:szCs w:val="28"/>
        </w:rPr>
        <w:t>, осуществившее строительство самовольной постройки</w:t>
      </w:r>
      <w:r>
        <w:rPr>
          <w:sz w:val="28"/>
          <w:szCs w:val="28"/>
        </w:rPr>
        <w:t>, было выявлено</w:t>
      </w:r>
      <w:r w:rsidRPr="007172A4">
        <w:rPr>
          <w:sz w:val="28"/>
          <w:szCs w:val="28"/>
        </w:rPr>
        <w:t>, в том числе и по результатам мероприятий, указанных в пункте 2.5. настояще</w:t>
      </w:r>
      <w:r w:rsidR="008B771E">
        <w:rPr>
          <w:sz w:val="28"/>
          <w:szCs w:val="28"/>
        </w:rPr>
        <w:t>й статьи</w:t>
      </w:r>
      <w:r w:rsidR="009B619A">
        <w:rPr>
          <w:sz w:val="28"/>
          <w:szCs w:val="28"/>
        </w:rPr>
        <w:t>,</w:t>
      </w:r>
      <w:r w:rsidRPr="007172A4">
        <w:rPr>
          <w:sz w:val="28"/>
          <w:szCs w:val="28"/>
        </w:rPr>
        <w:t xml:space="preserve"> </w:t>
      </w:r>
      <w:r w:rsidRPr="00292D22">
        <w:rPr>
          <w:sz w:val="28"/>
          <w:szCs w:val="28"/>
        </w:rPr>
        <w:t>Комиссия</w:t>
      </w:r>
      <w:r w:rsidRPr="007172A4">
        <w:rPr>
          <w:sz w:val="28"/>
          <w:szCs w:val="28"/>
        </w:rPr>
        <w:t xml:space="preserve"> направляет такому лицу</w:t>
      </w:r>
      <w:r>
        <w:rPr>
          <w:sz w:val="28"/>
          <w:szCs w:val="28"/>
        </w:rPr>
        <w:t xml:space="preserve"> </w:t>
      </w:r>
      <w:r w:rsidRPr="007172A4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7 (</w:t>
      </w:r>
      <w:r w:rsidRPr="007172A4">
        <w:rPr>
          <w:sz w:val="28"/>
          <w:szCs w:val="28"/>
        </w:rPr>
        <w:t>семи</w:t>
      </w:r>
      <w:r>
        <w:rPr>
          <w:sz w:val="28"/>
          <w:szCs w:val="28"/>
        </w:rPr>
        <w:t>) календарных</w:t>
      </w:r>
      <w:r w:rsidRPr="007172A4">
        <w:rPr>
          <w:sz w:val="28"/>
          <w:szCs w:val="28"/>
        </w:rPr>
        <w:t xml:space="preserve"> дней со дня принятия решения о сносе самовольной постройки копию данного решения, содержащего срок д</w:t>
      </w:r>
      <w:r>
        <w:rPr>
          <w:sz w:val="28"/>
          <w:szCs w:val="28"/>
        </w:rPr>
        <w:t>ля сноса самовольной постройки</w:t>
      </w:r>
      <w:r w:rsidRPr="007172A4">
        <w:rPr>
          <w:sz w:val="28"/>
          <w:szCs w:val="28"/>
        </w:rPr>
        <w:t xml:space="preserve">, который </w:t>
      </w:r>
      <w:r w:rsidRPr="007172A4">
        <w:rPr>
          <w:sz w:val="28"/>
          <w:szCs w:val="28"/>
        </w:rPr>
        <w:lastRenderedPageBreak/>
        <w:t xml:space="preserve">устанавливается с учетом характера самовольной постройки, но не может составлять более чем 12 </w:t>
      </w:r>
      <w:r>
        <w:rPr>
          <w:sz w:val="28"/>
          <w:szCs w:val="28"/>
        </w:rPr>
        <w:t xml:space="preserve">(двенадцать) </w:t>
      </w:r>
      <w:r w:rsidRPr="007172A4">
        <w:rPr>
          <w:sz w:val="28"/>
          <w:szCs w:val="28"/>
        </w:rPr>
        <w:t>месяцев.</w:t>
      </w:r>
    </w:p>
    <w:p w:rsidR="00BD69C4" w:rsidRDefault="00BD69C4" w:rsidP="00BD69C4">
      <w:pPr>
        <w:pStyle w:val="a6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Право на организацию сноса самовольной постройки возникает у уполномоченного органа не ранее, чем по истечении срока установленного для ее сноса в добровольном порядке. </w:t>
      </w:r>
    </w:p>
    <w:p w:rsidR="00BD69C4" w:rsidRDefault="00BD69C4" w:rsidP="00BD69C4">
      <w:pPr>
        <w:pStyle w:val="a6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7172A4">
        <w:rPr>
          <w:sz w:val="28"/>
          <w:szCs w:val="28"/>
        </w:rPr>
        <w:t xml:space="preserve">В случае, если лицо, осуществившее строительство самовольной постройки, не было выявлено, </w:t>
      </w:r>
      <w:r w:rsidRPr="008923EB">
        <w:rPr>
          <w:sz w:val="28"/>
          <w:szCs w:val="28"/>
        </w:rPr>
        <w:t>Комиссия</w:t>
      </w:r>
      <w:r w:rsidRPr="007172A4">
        <w:rPr>
          <w:sz w:val="28"/>
          <w:szCs w:val="28"/>
        </w:rPr>
        <w:t xml:space="preserve">, в течение </w:t>
      </w:r>
      <w:r>
        <w:rPr>
          <w:sz w:val="28"/>
          <w:szCs w:val="28"/>
        </w:rPr>
        <w:t>15 (пятнадцати) календарных</w:t>
      </w:r>
      <w:r w:rsidRPr="007172A4">
        <w:rPr>
          <w:sz w:val="28"/>
          <w:szCs w:val="28"/>
        </w:rPr>
        <w:t xml:space="preserve"> дней со дня принятия </w:t>
      </w:r>
      <w:r>
        <w:rPr>
          <w:sz w:val="28"/>
          <w:szCs w:val="28"/>
        </w:rPr>
        <w:t>уполномоченным органом</w:t>
      </w:r>
      <w:r w:rsidRPr="007172A4">
        <w:rPr>
          <w:sz w:val="28"/>
          <w:szCs w:val="28"/>
        </w:rPr>
        <w:t xml:space="preserve"> решения о сносе самовольной постройки</w:t>
      </w:r>
      <w:r>
        <w:rPr>
          <w:sz w:val="28"/>
          <w:szCs w:val="28"/>
        </w:rPr>
        <w:t>,</w:t>
      </w:r>
      <w:r w:rsidRPr="007172A4">
        <w:rPr>
          <w:sz w:val="28"/>
          <w:szCs w:val="28"/>
        </w:rPr>
        <w:t xml:space="preserve"> обязана обеспечить опубликование</w:t>
      </w:r>
      <w:r>
        <w:rPr>
          <w:sz w:val="28"/>
          <w:szCs w:val="28"/>
        </w:rPr>
        <w:t>/размещение</w:t>
      </w:r>
      <w:r w:rsidRPr="007172A4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сообщения</w:t>
      </w:r>
      <w:r w:rsidRPr="007172A4">
        <w:rPr>
          <w:sz w:val="28"/>
          <w:szCs w:val="28"/>
        </w:rPr>
        <w:t xml:space="preserve"> о планируемом сносе самовольной постройки</w:t>
      </w:r>
      <w:r>
        <w:rPr>
          <w:sz w:val="28"/>
          <w:szCs w:val="28"/>
        </w:rPr>
        <w:t>: в</w:t>
      </w:r>
      <w:r w:rsidRPr="00717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 печатном или официальном сетевом издании </w:t>
      </w:r>
      <w:r w:rsidR="00D67C39">
        <w:rPr>
          <w:sz w:val="28"/>
          <w:szCs w:val="28"/>
        </w:rPr>
        <w:t xml:space="preserve">муниципального образования Суховское </w:t>
      </w:r>
      <w:r>
        <w:rPr>
          <w:sz w:val="28"/>
          <w:szCs w:val="28"/>
        </w:rPr>
        <w:t>сельско</w:t>
      </w:r>
      <w:r w:rsidR="00D67C39">
        <w:rPr>
          <w:sz w:val="28"/>
          <w:szCs w:val="28"/>
        </w:rPr>
        <w:t xml:space="preserve">е </w:t>
      </w:r>
      <w:r>
        <w:rPr>
          <w:sz w:val="28"/>
          <w:szCs w:val="28"/>
        </w:rPr>
        <w:t>поселени</w:t>
      </w:r>
      <w:r w:rsidR="00D67C39">
        <w:rPr>
          <w:sz w:val="28"/>
          <w:szCs w:val="28"/>
        </w:rPr>
        <w:t>е</w:t>
      </w:r>
      <w:r>
        <w:rPr>
          <w:sz w:val="28"/>
          <w:szCs w:val="28"/>
        </w:rPr>
        <w:t xml:space="preserve"> Кировского муниципального района Ленинградской области, на сайте Администрации,</w:t>
      </w:r>
      <w:r w:rsidRPr="007172A4">
        <w:rPr>
          <w:sz w:val="28"/>
          <w:szCs w:val="28"/>
        </w:rPr>
        <w:t xml:space="preserve"> на информационном щите в границах земельного участка, на котором создана самовольная постройка.</w:t>
      </w:r>
    </w:p>
    <w:p w:rsidR="00BD69C4" w:rsidRDefault="00BD69C4" w:rsidP="00BD6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Право на организацию сноса самовольной постройки возникает у уполномоченного органа не ранее, чем по истечении 2 (двух) месяцев после дня размещения на сайте </w:t>
      </w:r>
      <w:r w:rsidRPr="007172A4">
        <w:rPr>
          <w:sz w:val="28"/>
          <w:szCs w:val="28"/>
        </w:rPr>
        <w:t>Администрации</w:t>
      </w:r>
      <w:r>
        <w:rPr>
          <w:sz w:val="28"/>
          <w:szCs w:val="28"/>
        </w:rPr>
        <w:t>, сообщения о планируемом сносе такой постройки.</w:t>
      </w:r>
    </w:p>
    <w:p w:rsidR="00BD69C4" w:rsidRDefault="00BD69C4" w:rsidP="00BD6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Если по результатам проведения мероприятий, указанных в пункте 2.6.2. </w:t>
      </w:r>
      <w:r w:rsidRPr="007172A4">
        <w:rPr>
          <w:sz w:val="28"/>
          <w:szCs w:val="28"/>
        </w:rPr>
        <w:t>лицо, осуществившее строительство самовольной постройки, было выявлено</w:t>
      </w:r>
      <w:r>
        <w:rPr>
          <w:sz w:val="28"/>
          <w:szCs w:val="28"/>
        </w:rPr>
        <w:t xml:space="preserve">, </w:t>
      </w:r>
      <w:r w:rsidRPr="00292D22">
        <w:rPr>
          <w:sz w:val="28"/>
          <w:szCs w:val="28"/>
        </w:rPr>
        <w:t>Комиссия</w:t>
      </w:r>
      <w:r w:rsidRPr="007172A4">
        <w:rPr>
          <w:sz w:val="28"/>
          <w:szCs w:val="28"/>
        </w:rPr>
        <w:t xml:space="preserve"> направляет такому лицу</w:t>
      </w:r>
      <w:r>
        <w:rPr>
          <w:sz w:val="28"/>
          <w:szCs w:val="28"/>
        </w:rPr>
        <w:t xml:space="preserve"> </w:t>
      </w:r>
      <w:r w:rsidRPr="007172A4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2 (двух) календарных</w:t>
      </w:r>
      <w:r w:rsidRPr="007172A4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 xml:space="preserve">его выявления, </w:t>
      </w:r>
      <w:r w:rsidRPr="007172A4">
        <w:rPr>
          <w:sz w:val="28"/>
          <w:szCs w:val="28"/>
        </w:rPr>
        <w:t>копию решения</w:t>
      </w:r>
      <w:r>
        <w:rPr>
          <w:sz w:val="28"/>
          <w:szCs w:val="28"/>
        </w:rPr>
        <w:t xml:space="preserve"> </w:t>
      </w:r>
      <w:r w:rsidRPr="007172A4">
        <w:rPr>
          <w:sz w:val="28"/>
          <w:szCs w:val="28"/>
        </w:rPr>
        <w:t>о сносе самовольной постройки, содержащего срок д</w:t>
      </w:r>
      <w:r>
        <w:rPr>
          <w:sz w:val="28"/>
          <w:szCs w:val="28"/>
        </w:rPr>
        <w:t xml:space="preserve">ля ее сноса. </w:t>
      </w:r>
    </w:p>
    <w:p w:rsidR="00BD69C4" w:rsidRDefault="00BD69C4" w:rsidP="00BD6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 на организацию сноса самовольной постройки возникает у уполномоченного органа не ранее, чем по истечении срока установленного для ее сноса.</w:t>
      </w:r>
    </w:p>
    <w:p w:rsidR="00BD69C4" w:rsidRDefault="00BD69C4" w:rsidP="00BD69C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2.8. Уполномоченный орган вправе принять решение о сносе </w:t>
      </w:r>
      <w:r w:rsidRPr="000B7373">
        <w:rPr>
          <w:sz w:val="28"/>
          <w:szCs w:val="28"/>
        </w:rPr>
        <w:t>незаконного временного объект</w:t>
      </w:r>
      <w:r>
        <w:rPr>
          <w:sz w:val="28"/>
          <w:szCs w:val="28"/>
        </w:rPr>
        <w:t>а в случае создания или возведения его на земельном участке, не предоставленном в установленном порядке для этих целей, либо созданного</w:t>
      </w:r>
      <w:r w:rsidRPr="000B7373">
        <w:rPr>
          <w:sz w:val="28"/>
          <w:szCs w:val="28"/>
        </w:rPr>
        <w:t xml:space="preserve"> без получения на это необходимых разрешений или с существенным нарушением градостроительных и строительных норм и правил</w:t>
      </w:r>
      <w:r>
        <w:rPr>
          <w:sz w:val="28"/>
          <w:szCs w:val="28"/>
        </w:rPr>
        <w:t>.</w:t>
      </w:r>
    </w:p>
    <w:p w:rsidR="00BD69C4" w:rsidRDefault="00BD69C4" w:rsidP="00BD69C4">
      <w:pPr>
        <w:pStyle w:val="a6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2.8.1. В случае, если лицо</w:t>
      </w:r>
      <w:r w:rsidRPr="007172A4">
        <w:rPr>
          <w:sz w:val="28"/>
          <w:szCs w:val="28"/>
        </w:rPr>
        <w:t xml:space="preserve">, осуществившее строительство </w:t>
      </w:r>
      <w:r w:rsidRPr="000B7373">
        <w:rPr>
          <w:sz w:val="28"/>
          <w:szCs w:val="28"/>
        </w:rPr>
        <w:t>незаконного временного объект</w:t>
      </w:r>
      <w:r>
        <w:rPr>
          <w:sz w:val="28"/>
          <w:szCs w:val="28"/>
        </w:rPr>
        <w:t>а, было выявлено</w:t>
      </w:r>
      <w:r w:rsidRPr="007172A4">
        <w:rPr>
          <w:sz w:val="28"/>
          <w:szCs w:val="28"/>
        </w:rPr>
        <w:t>, в том числе и по результатам мероприятий, указанных в пункте 2.5. настояще</w:t>
      </w:r>
      <w:r w:rsidR="009B619A">
        <w:rPr>
          <w:sz w:val="28"/>
          <w:szCs w:val="28"/>
        </w:rPr>
        <w:t>й статьи</w:t>
      </w:r>
      <w:r w:rsidRPr="007172A4">
        <w:rPr>
          <w:sz w:val="28"/>
          <w:szCs w:val="28"/>
        </w:rPr>
        <w:t xml:space="preserve">, </w:t>
      </w:r>
      <w:r w:rsidRPr="00292D22">
        <w:rPr>
          <w:sz w:val="28"/>
          <w:szCs w:val="28"/>
        </w:rPr>
        <w:t>Комиссия</w:t>
      </w:r>
      <w:r w:rsidRPr="007172A4">
        <w:rPr>
          <w:sz w:val="28"/>
          <w:szCs w:val="28"/>
        </w:rPr>
        <w:t xml:space="preserve"> направляет такому лицу</w:t>
      </w:r>
      <w:r>
        <w:rPr>
          <w:sz w:val="28"/>
          <w:szCs w:val="28"/>
        </w:rPr>
        <w:t xml:space="preserve"> </w:t>
      </w:r>
      <w:r w:rsidRPr="007172A4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7 (</w:t>
      </w:r>
      <w:r w:rsidRPr="007172A4">
        <w:rPr>
          <w:sz w:val="28"/>
          <w:szCs w:val="28"/>
        </w:rPr>
        <w:t>семи</w:t>
      </w:r>
      <w:r>
        <w:rPr>
          <w:sz w:val="28"/>
          <w:szCs w:val="28"/>
        </w:rPr>
        <w:t>) календарных</w:t>
      </w:r>
      <w:r w:rsidRPr="007172A4">
        <w:rPr>
          <w:sz w:val="28"/>
          <w:szCs w:val="28"/>
        </w:rPr>
        <w:t xml:space="preserve"> дней со дня принятия решения о сносе </w:t>
      </w:r>
      <w:r w:rsidRPr="000B7373">
        <w:rPr>
          <w:sz w:val="28"/>
          <w:szCs w:val="28"/>
        </w:rPr>
        <w:t>незаконного временного объект</w:t>
      </w:r>
      <w:r>
        <w:rPr>
          <w:sz w:val="28"/>
          <w:szCs w:val="28"/>
        </w:rPr>
        <w:t>а</w:t>
      </w:r>
      <w:r w:rsidRPr="007172A4">
        <w:rPr>
          <w:sz w:val="28"/>
          <w:szCs w:val="28"/>
        </w:rPr>
        <w:t xml:space="preserve"> копию данного решения, содержащего срок д</w:t>
      </w:r>
      <w:r>
        <w:rPr>
          <w:sz w:val="28"/>
          <w:szCs w:val="28"/>
        </w:rPr>
        <w:t xml:space="preserve">ля сноса </w:t>
      </w:r>
      <w:r w:rsidRPr="000B7373">
        <w:rPr>
          <w:sz w:val="28"/>
          <w:szCs w:val="28"/>
        </w:rPr>
        <w:t>незаконного временного объект</w:t>
      </w:r>
      <w:r>
        <w:rPr>
          <w:sz w:val="28"/>
          <w:szCs w:val="28"/>
        </w:rPr>
        <w:t>а</w:t>
      </w:r>
      <w:r w:rsidRPr="007172A4">
        <w:rPr>
          <w:sz w:val="28"/>
          <w:szCs w:val="28"/>
        </w:rPr>
        <w:t xml:space="preserve">, который устанавливается с учетом характера </w:t>
      </w:r>
      <w:r w:rsidRPr="000B7373">
        <w:rPr>
          <w:sz w:val="28"/>
          <w:szCs w:val="28"/>
        </w:rPr>
        <w:t>незаконного временного объект</w:t>
      </w:r>
      <w:r>
        <w:rPr>
          <w:sz w:val="28"/>
          <w:szCs w:val="28"/>
        </w:rPr>
        <w:t>а</w:t>
      </w:r>
      <w:r w:rsidRPr="007172A4">
        <w:rPr>
          <w:sz w:val="28"/>
          <w:szCs w:val="28"/>
        </w:rPr>
        <w:t xml:space="preserve">, но </w:t>
      </w:r>
      <w:r>
        <w:rPr>
          <w:sz w:val="28"/>
          <w:szCs w:val="28"/>
        </w:rPr>
        <w:t>не может составлять более чем 4</w:t>
      </w:r>
      <w:r w:rsidRPr="007172A4">
        <w:rPr>
          <w:sz w:val="28"/>
          <w:szCs w:val="28"/>
        </w:rPr>
        <w:t xml:space="preserve"> </w:t>
      </w:r>
      <w:r>
        <w:rPr>
          <w:sz w:val="28"/>
          <w:szCs w:val="28"/>
        </w:rPr>
        <w:t>(четыре) месяца</w:t>
      </w:r>
      <w:r w:rsidRPr="007172A4">
        <w:rPr>
          <w:sz w:val="28"/>
          <w:szCs w:val="28"/>
        </w:rPr>
        <w:t>.</w:t>
      </w:r>
    </w:p>
    <w:p w:rsidR="00BD69C4" w:rsidRDefault="00BD69C4" w:rsidP="00BD69C4">
      <w:pPr>
        <w:pStyle w:val="a6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Право на организацию сноса </w:t>
      </w:r>
      <w:r w:rsidRPr="000B7373">
        <w:rPr>
          <w:sz w:val="28"/>
          <w:szCs w:val="28"/>
        </w:rPr>
        <w:t>незаконного временного объект</w:t>
      </w:r>
      <w:r>
        <w:rPr>
          <w:sz w:val="28"/>
          <w:szCs w:val="28"/>
        </w:rPr>
        <w:t>а возникает у уполномоченного органа не ранее, чем по истечении срока установленного для его сноса в добровольном порядке.</w:t>
      </w:r>
    </w:p>
    <w:p w:rsidR="00BD69C4" w:rsidRDefault="00BD69C4" w:rsidP="00BD69C4">
      <w:pPr>
        <w:pStyle w:val="a6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2.8.2. </w:t>
      </w:r>
      <w:r w:rsidRPr="007172A4">
        <w:rPr>
          <w:sz w:val="28"/>
          <w:szCs w:val="28"/>
        </w:rPr>
        <w:t xml:space="preserve">В случае, если лицо, осуществившее строительство </w:t>
      </w:r>
      <w:r w:rsidRPr="000B7373">
        <w:rPr>
          <w:sz w:val="28"/>
          <w:szCs w:val="28"/>
        </w:rPr>
        <w:t>незаконного временного объект</w:t>
      </w:r>
      <w:r>
        <w:rPr>
          <w:sz w:val="28"/>
          <w:szCs w:val="28"/>
        </w:rPr>
        <w:t>а</w:t>
      </w:r>
      <w:r w:rsidRPr="007172A4">
        <w:rPr>
          <w:sz w:val="28"/>
          <w:szCs w:val="28"/>
        </w:rPr>
        <w:t xml:space="preserve">, не было выявлено, </w:t>
      </w:r>
      <w:r w:rsidRPr="008923EB">
        <w:rPr>
          <w:sz w:val="28"/>
          <w:szCs w:val="28"/>
        </w:rPr>
        <w:t>Комиссия</w:t>
      </w:r>
      <w:r w:rsidRPr="007172A4">
        <w:rPr>
          <w:sz w:val="28"/>
          <w:szCs w:val="28"/>
        </w:rPr>
        <w:t xml:space="preserve">, в течение </w:t>
      </w:r>
      <w:r>
        <w:rPr>
          <w:sz w:val="28"/>
          <w:szCs w:val="28"/>
        </w:rPr>
        <w:t>15 (пятнадцати) календарных</w:t>
      </w:r>
      <w:r w:rsidRPr="007172A4">
        <w:rPr>
          <w:sz w:val="28"/>
          <w:szCs w:val="28"/>
        </w:rPr>
        <w:t xml:space="preserve"> дней со дня принятия </w:t>
      </w:r>
      <w:r>
        <w:rPr>
          <w:sz w:val="28"/>
          <w:szCs w:val="28"/>
        </w:rPr>
        <w:t>уполномоченным органом</w:t>
      </w:r>
      <w:r w:rsidRPr="007172A4">
        <w:rPr>
          <w:sz w:val="28"/>
          <w:szCs w:val="28"/>
        </w:rPr>
        <w:t xml:space="preserve"> решения о сносе </w:t>
      </w:r>
      <w:r w:rsidRPr="000B7373">
        <w:rPr>
          <w:sz w:val="28"/>
          <w:szCs w:val="28"/>
        </w:rPr>
        <w:t>незаконного временного объект</w:t>
      </w:r>
      <w:r>
        <w:rPr>
          <w:sz w:val="28"/>
          <w:szCs w:val="28"/>
        </w:rPr>
        <w:t>а,</w:t>
      </w:r>
      <w:r w:rsidRPr="007172A4">
        <w:rPr>
          <w:sz w:val="28"/>
          <w:szCs w:val="28"/>
        </w:rPr>
        <w:t xml:space="preserve"> обязана обеспечить опубликование</w:t>
      </w:r>
      <w:r>
        <w:rPr>
          <w:sz w:val="28"/>
          <w:szCs w:val="28"/>
        </w:rPr>
        <w:t>/размещение</w:t>
      </w:r>
      <w:r w:rsidRPr="007172A4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сообщения</w:t>
      </w:r>
      <w:r w:rsidRPr="007172A4">
        <w:rPr>
          <w:sz w:val="28"/>
          <w:szCs w:val="28"/>
        </w:rPr>
        <w:t xml:space="preserve"> о планируемом сносе </w:t>
      </w:r>
      <w:r w:rsidRPr="000B7373">
        <w:rPr>
          <w:sz w:val="28"/>
          <w:szCs w:val="28"/>
        </w:rPr>
        <w:t>незаконного временного объект</w:t>
      </w:r>
      <w:r>
        <w:rPr>
          <w:sz w:val="28"/>
          <w:szCs w:val="28"/>
        </w:rPr>
        <w:t>а:</w:t>
      </w:r>
      <w:r w:rsidRPr="007172A4">
        <w:rPr>
          <w:sz w:val="28"/>
          <w:szCs w:val="28"/>
        </w:rPr>
        <w:t xml:space="preserve"> </w:t>
      </w:r>
      <w:r w:rsidRPr="004D60BA">
        <w:rPr>
          <w:sz w:val="28"/>
          <w:szCs w:val="28"/>
        </w:rPr>
        <w:t xml:space="preserve">в официальном печатном или официальном сетевом издании </w:t>
      </w:r>
      <w:r w:rsidR="009B619A">
        <w:rPr>
          <w:sz w:val="28"/>
          <w:szCs w:val="28"/>
        </w:rPr>
        <w:t xml:space="preserve">муниципального образования Суховское сельское </w:t>
      </w:r>
      <w:r w:rsidRPr="004D60BA">
        <w:rPr>
          <w:sz w:val="28"/>
          <w:szCs w:val="28"/>
        </w:rPr>
        <w:t>поселени</w:t>
      </w:r>
      <w:r w:rsidR="009B619A">
        <w:rPr>
          <w:sz w:val="28"/>
          <w:szCs w:val="28"/>
        </w:rPr>
        <w:t>е</w:t>
      </w:r>
      <w:r w:rsidRPr="004D60BA">
        <w:rPr>
          <w:sz w:val="28"/>
          <w:szCs w:val="28"/>
        </w:rPr>
        <w:t xml:space="preserve"> Кировского муниципального района Ленинградской области</w:t>
      </w:r>
      <w:r w:rsidRPr="007172A4">
        <w:rPr>
          <w:sz w:val="28"/>
          <w:szCs w:val="28"/>
        </w:rPr>
        <w:t>, на сайте Администрации, на информационном щите в границах земель</w:t>
      </w:r>
      <w:r>
        <w:rPr>
          <w:sz w:val="28"/>
          <w:szCs w:val="28"/>
        </w:rPr>
        <w:t>ного участка, на котором создан</w:t>
      </w:r>
      <w:r w:rsidRPr="007172A4">
        <w:rPr>
          <w:sz w:val="28"/>
          <w:szCs w:val="28"/>
        </w:rPr>
        <w:t xml:space="preserve"> </w:t>
      </w:r>
      <w:r>
        <w:rPr>
          <w:sz w:val="28"/>
          <w:szCs w:val="28"/>
        </w:rPr>
        <w:t>незаконный временный</w:t>
      </w:r>
      <w:r w:rsidRPr="000B7373">
        <w:rPr>
          <w:sz w:val="28"/>
          <w:szCs w:val="28"/>
        </w:rPr>
        <w:t xml:space="preserve"> объект</w:t>
      </w:r>
      <w:r w:rsidRPr="007172A4">
        <w:rPr>
          <w:sz w:val="28"/>
          <w:szCs w:val="28"/>
        </w:rPr>
        <w:t>.</w:t>
      </w:r>
    </w:p>
    <w:p w:rsidR="00BD69C4" w:rsidRDefault="00BD69C4" w:rsidP="00BD69C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Право на организацию сноса </w:t>
      </w:r>
      <w:r w:rsidRPr="000B7373">
        <w:rPr>
          <w:sz w:val="28"/>
          <w:szCs w:val="28"/>
        </w:rPr>
        <w:t>незаконного временного объект</w:t>
      </w:r>
      <w:r>
        <w:rPr>
          <w:sz w:val="28"/>
          <w:szCs w:val="28"/>
        </w:rPr>
        <w:t xml:space="preserve">а возникает у уполномоченного органа не ранее, чем по истечении 2 (двух) месяцев после дня размещения на сайте </w:t>
      </w:r>
      <w:r w:rsidRPr="007172A4">
        <w:rPr>
          <w:sz w:val="28"/>
          <w:szCs w:val="28"/>
        </w:rPr>
        <w:t>Администрации</w:t>
      </w:r>
      <w:r>
        <w:rPr>
          <w:sz w:val="28"/>
          <w:szCs w:val="28"/>
        </w:rPr>
        <w:t>, сообщения о планируемом сносе такого объекта.</w:t>
      </w:r>
    </w:p>
    <w:p w:rsidR="00BD69C4" w:rsidRDefault="00BD69C4" w:rsidP="00BD69C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2.9. В случае отсутствия оснований для принятия решения, указанного в пункте 2.6 настояще</w:t>
      </w:r>
      <w:r w:rsidR="005F3060">
        <w:rPr>
          <w:sz w:val="28"/>
          <w:szCs w:val="28"/>
        </w:rPr>
        <w:t>й статьи</w:t>
      </w:r>
      <w:r>
        <w:rPr>
          <w:sz w:val="28"/>
          <w:szCs w:val="28"/>
        </w:rPr>
        <w:t>, уполномоченный орган принимает решение об обращении в судебные органы с исковым заявлением о сносе самовольной постройки.</w:t>
      </w:r>
    </w:p>
    <w:p w:rsidR="00BD69C4" w:rsidRPr="00117D1F" w:rsidRDefault="00BD69C4" w:rsidP="00BD69C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2.10 Подготовку проектов решений, указанных в пунктах 2.6 и 2.10 настоящего положения, а также работу по их согласованию осуществляет комиссия.</w:t>
      </w:r>
    </w:p>
    <w:p w:rsidR="00BD69C4" w:rsidRDefault="00BD69C4" w:rsidP="00BD69C4">
      <w:pPr>
        <w:pStyle w:val="Bodytext21"/>
        <w:shd w:val="clear" w:color="auto" w:fill="auto"/>
        <w:spacing w:before="0" w:after="0" w:line="240" w:lineRule="auto"/>
        <w:ind w:right="140" w:firstLine="0"/>
        <w:jc w:val="center"/>
        <w:rPr>
          <w:b/>
          <w:sz w:val="28"/>
          <w:szCs w:val="28"/>
        </w:rPr>
      </w:pPr>
    </w:p>
    <w:p w:rsidR="00BD69C4" w:rsidRPr="00D07644" w:rsidRDefault="00BD69C4" w:rsidP="00BD69C4">
      <w:pPr>
        <w:pStyle w:val="Bodytext21"/>
        <w:shd w:val="clear" w:color="auto" w:fill="auto"/>
        <w:spacing w:before="0" w:after="0" w:line="240" w:lineRule="auto"/>
        <w:ind w:right="1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07644">
        <w:rPr>
          <w:b/>
          <w:sz w:val="28"/>
          <w:szCs w:val="28"/>
        </w:rPr>
        <w:t>. Порядок освобождения земельных участков от самовольных</w:t>
      </w:r>
      <w:r w:rsidRPr="00D07644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</w:t>
      </w:r>
      <w:r w:rsidRPr="00D07644">
        <w:rPr>
          <w:b/>
          <w:sz w:val="28"/>
          <w:szCs w:val="28"/>
        </w:rPr>
        <w:t>построек и  незаконных временных объектов</w:t>
      </w:r>
    </w:p>
    <w:p w:rsidR="00BD69C4" w:rsidRPr="00D073C3" w:rsidRDefault="00BD69C4" w:rsidP="00BD69C4">
      <w:pPr>
        <w:pStyle w:val="Bodytext21"/>
        <w:shd w:val="clear" w:color="auto" w:fill="auto"/>
        <w:spacing w:before="0" w:after="0" w:line="240" w:lineRule="auto"/>
        <w:ind w:right="140"/>
        <w:jc w:val="center"/>
        <w:rPr>
          <w:b/>
          <w:sz w:val="32"/>
          <w:szCs w:val="32"/>
        </w:rPr>
      </w:pPr>
    </w:p>
    <w:p w:rsidR="00BD69C4" w:rsidRPr="00D073C3" w:rsidRDefault="00BD69C4" w:rsidP="00BD69C4">
      <w:pPr>
        <w:pStyle w:val="Bodytext21"/>
        <w:shd w:val="clear" w:color="auto" w:fill="auto"/>
        <w:tabs>
          <w:tab w:val="left" w:pos="2623"/>
        </w:tabs>
        <w:spacing w:before="0" w:after="0" w:line="240" w:lineRule="auto"/>
        <w:ind w:right="-1" w:firstLine="709"/>
        <w:rPr>
          <w:strike/>
          <w:sz w:val="28"/>
          <w:szCs w:val="28"/>
        </w:rPr>
      </w:pPr>
      <w:r>
        <w:rPr>
          <w:sz w:val="28"/>
          <w:szCs w:val="28"/>
        </w:rPr>
        <w:t>3.1. Е</w:t>
      </w:r>
      <w:r w:rsidRPr="00D073C3">
        <w:rPr>
          <w:sz w:val="28"/>
          <w:szCs w:val="28"/>
        </w:rPr>
        <w:t>сли</w:t>
      </w:r>
      <w:r>
        <w:rPr>
          <w:sz w:val="28"/>
          <w:szCs w:val="28"/>
        </w:rPr>
        <w:t xml:space="preserve"> у уполномоченного органа возникло право на организацию сноса </w:t>
      </w:r>
      <w:r w:rsidRPr="00D073C3">
        <w:rPr>
          <w:sz w:val="28"/>
          <w:szCs w:val="28"/>
        </w:rPr>
        <w:t xml:space="preserve"> </w:t>
      </w:r>
      <w:r>
        <w:rPr>
          <w:sz w:val="28"/>
          <w:szCs w:val="28"/>
        </w:rPr>
        <w:t>самовольной</w:t>
      </w:r>
      <w:r w:rsidRPr="00D073C3">
        <w:rPr>
          <w:sz w:val="28"/>
          <w:szCs w:val="28"/>
        </w:rPr>
        <w:t xml:space="preserve"> постройки и (или) </w:t>
      </w:r>
      <w:r>
        <w:rPr>
          <w:sz w:val="28"/>
          <w:szCs w:val="28"/>
        </w:rPr>
        <w:t>незаконного временного объекта</w:t>
      </w:r>
      <w:r w:rsidRPr="00D073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случаях, предусмотренных пунктами 2.6.1, 2.6.2, 2.7, 2.8.1. 2.8.2 Комиссия принимает решение </w:t>
      </w:r>
      <w:r w:rsidRPr="00D073C3">
        <w:rPr>
          <w:sz w:val="28"/>
          <w:szCs w:val="28"/>
        </w:rPr>
        <w:t>о сроках сноса данных объектов, с указанием места их расположения.</w:t>
      </w:r>
    </w:p>
    <w:p w:rsidR="00BD69C4" w:rsidRPr="00D073C3" w:rsidRDefault="00BD69C4" w:rsidP="00BD69C4">
      <w:pPr>
        <w:pStyle w:val="Bodytext21"/>
        <w:shd w:val="clear" w:color="auto" w:fill="auto"/>
        <w:tabs>
          <w:tab w:val="left" w:pos="2348"/>
        </w:tabs>
        <w:spacing w:before="0"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3.2. В ходе осуществления действий по сносу самовольной</w:t>
      </w:r>
      <w:r w:rsidRPr="00D073C3">
        <w:rPr>
          <w:sz w:val="28"/>
          <w:szCs w:val="28"/>
        </w:rPr>
        <w:t xml:space="preserve"> постройки и (или) </w:t>
      </w:r>
      <w:r>
        <w:rPr>
          <w:sz w:val="28"/>
          <w:szCs w:val="28"/>
        </w:rPr>
        <w:t xml:space="preserve">незаконного временного объекта составляется акт о сносе самовольных построек и (или) незаконных временных объектов (приложение № </w:t>
      </w:r>
      <w:r w:rsidR="00984373">
        <w:rPr>
          <w:sz w:val="28"/>
          <w:szCs w:val="28"/>
        </w:rPr>
        <w:t>1</w:t>
      </w:r>
      <w:r>
        <w:rPr>
          <w:sz w:val="28"/>
          <w:szCs w:val="28"/>
        </w:rPr>
        <w:t>), а также при необходимости составляется акт проведения мероприятий по вскрытию самовольных построек и</w:t>
      </w:r>
      <w:r w:rsidR="005F3060">
        <w:rPr>
          <w:sz w:val="28"/>
          <w:szCs w:val="28"/>
        </w:rPr>
        <w:t xml:space="preserve"> </w:t>
      </w:r>
      <w:r>
        <w:rPr>
          <w:sz w:val="28"/>
          <w:szCs w:val="28"/>
        </w:rPr>
        <w:t>(или) незаконных временных объектов (приложение №</w:t>
      </w:r>
      <w:r w:rsidR="00984373">
        <w:rPr>
          <w:sz w:val="28"/>
          <w:szCs w:val="28"/>
        </w:rPr>
        <w:t xml:space="preserve"> 2</w:t>
      </w:r>
      <w:r>
        <w:rPr>
          <w:sz w:val="28"/>
          <w:szCs w:val="28"/>
        </w:rPr>
        <w:t>), п</w:t>
      </w:r>
      <w:r w:rsidRPr="00D073C3">
        <w:rPr>
          <w:sz w:val="28"/>
          <w:szCs w:val="28"/>
        </w:rPr>
        <w:t xml:space="preserve">роизводится опись имущества и </w:t>
      </w:r>
      <w:r>
        <w:rPr>
          <w:sz w:val="28"/>
          <w:szCs w:val="28"/>
        </w:rPr>
        <w:t xml:space="preserve">осуществляется </w:t>
      </w:r>
      <w:r w:rsidRPr="00D073C3">
        <w:rPr>
          <w:sz w:val="28"/>
          <w:szCs w:val="28"/>
        </w:rPr>
        <w:t xml:space="preserve">передача его на хранение в места, определенные для хранения такого имущества, с последующим их возвратом </w:t>
      </w:r>
      <w:r>
        <w:rPr>
          <w:sz w:val="28"/>
          <w:szCs w:val="28"/>
        </w:rPr>
        <w:t xml:space="preserve">собственнику </w:t>
      </w:r>
      <w:r w:rsidRPr="00D073C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его </w:t>
      </w:r>
      <w:r w:rsidRPr="00D073C3">
        <w:rPr>
          <w:sz w:val="28"/>
          <w:szCs w:val="28"/>
        </w:rPr>
        <w:t>заявлению.</w:t>
      </w:r>
      <w:r>
        <w:rPr>
          <w:sz w:val="28"/>
          <w:szCs w:val="28"/>
        </w:rPr>
        <w:t xml:space="preserve"> Срок хранения имущества может составляет не более чем 6 (шесть) месяцев.</w:t>
      </w:r>
    </w:p>
    <w:p w:rsidR="00BD69C4" w:rsidRDefault="00BD69C4" w:rsidP="00BD69C4">
      <w:pPr>
        <w:pStyle w:val="Bodytext21"/>
        <w:shd w:val="clear" w:color="auto" w:fill="auto"/>
        <w:tabs>
          <w:tab w:val="left" w:pos="2623"/>
        </w:tabs>
        <w:spacing w:before="0"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D073C3">
        <w:rPr>
          <w:sz w:val="28"/>
          <w:szCs w:val="28"/>
        </w:rPr>
        <w:t xml:space="preserve">По истечении срока хранения и отсутствия лиц, претендующих на данное имущество, оно подлежит утилизации, о чем составляется </w:t>
      </w:r>
      <w:r>
        <w:rPr>
          <w:sz w:val="28"/>
          <w:szCs w:val="28"/>
        </w:rPr>
        <w:t>акт об</w:t>
      </w:r>
      <w:r w:rsidRPr="008D64D7">
        <w:rPr>
          <w:sz w:val="28"/>
          <w:szCs w:val="28"/>
        </w:rPr>
        <w:t xml:space="preserve"> утилизации имущества</w:t>
      </w:r>
      <w:r>
        <w:rPr>
          <w:sz w:val="28"/>
          <w:szCs w:val="28"/>
        </w:rPr>
        <w:t>, либо передаче в муниципальную собственность соответствующего сельского поселения в порядке, предусмотренном гражданским законодательством Российской Федерации</w:t>
      </w:r>
      <w:r w:rsidRPr="00D073C3">
        <w:rPr>
          <w:sz w:val="28"/>
          <w:szCs w:val="28"/>
        </w:rPr>
        <w:t xml:space="preserve">. </w:t>
      </w:r>
    </w:p>
    <w:p w:rsidR="00BD69C4" w:rsidRDefault="00BD69C4" w:rsidP="00BD69C4">
      <w:pPr>
        <w:pStyle w:val="Bodytext21"/>
        <w:shd w:val="clear" w:color="auto" w:fill="auto"/>
        <w:tabs>
          <w:tab w:val="left" w:pos="2623"/>
        </w:tabs>
        <w:spacing w:before="0"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Pr="00D073C3">
        <w:rPr>
          <w:sz w:val="28"/>
          <w:szCs w:val="28"/>
        </w:rPr>
        <w:t xml:space="preserve">Места для хранения материальных ценностей определяются </w:t>
      </w:r>
      <w:r>
        <w:rPr>
          <w:sz w:val="28"/>
          <w:szCs w:val="28"/>
        </w:rPr>
        <w:t>уполномоченным органом</w:t>
      </w:r>
      <w:r w:rsidRPr="00D073C3">
        <w:rPr>
          <w:sz w:val="28"/>
          <w:szCs w:val="28"/>
        </w:rPr>
        <w:t>. И</w:t>
      </w:r>
      <w:r>
        <w:rPr>
          <w:sz w:val="28"/>
          <w:szCs w:val="28"/>
        </w:rPr>
        <w:t>нформация о них публикуется на</w:t>
      </w:r>
      <w:r w:rsidRPr="00D073C3">
        <w:rPr>
          <w:sz w:val="28"/>
          <w:szCs w:val="28"/>
        </w:rPr>
        <w:t xml:space="preserve"> сайте Администрации.</w:t>
      </w:r>
    </w:p>
    <w:p w:rsidR="00BD69C4" w:rsidRDefault="00BD69C4" w:rsidP="00BD69C4">
      <w:pPr>
        <w:pStyle w:val="Bodytext21"/>
        <w:shd w:val="clear" w:color="auto" w:fill="auto"/>
        <w:tabs>
          <w:tab w:val="left" w:pos="2940"/>
        </w:tabs>
        <w:spacing w:before="0"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3.5. Материалы, высвободившиеся в результате сноса самовольной</w:t>
      </w:r>
      <w:r w:rsidRPr="00D073C3">
        <w:rPr>
          <w:sz w:val="28"/>
          <w:szCs w:val="28"/>
        </w:rPr>
        <w:t xml:space="preserve"> постройки и (или) </w:t>
      </w:r>
      <w:r>
        <w:rPr>
          <w:sz w:val="28"/>
          <w:szCs w:val="28"/>
        </w:rPr>
        <w:t>незаконного временного объекта</w:t>
      </w:r>
      <w:r w:rsidRPr="00D07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подлежат вывозу на специально оборудованные места по сбору и временному хранению отходов производства и потребления. </w:t>
      </w:r>
    </w:p>
    <w:p w:rsidR="00BD69C4" w:rsidRDefault="00BD69C4" w:rsidP="00BD69C4">
      <w:pPr>
        <w:pStyle w:val="Bodytext21"/>
        <w:shd w:val="clear" w:color="auto" w:fill="auto"/>
        <w:tabs>
          <w:tab w:val="left" w:pos="2940"/>
        </w:tabs>
        <w:spacing w:before="0"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3.6. Расходы, связанные</w:t>
      </w:r>
      <w:r w:rsidRPr="00285C9B">
        <w:rPr>
          <w:sz w:val="28"/>
          <w:szCs w:val="28"/>
        </w:rPr>
        <w:t xml:space="preserve"> с мероприятиями по сносу самовольных построек</w:t>
      </w:r>
      <w:r>
        <w:rPr>
          <w:sz w:val="28"/>
          <w:szCs w:val="28"/>
        </w:rPr>
        <w:t xml:space="preserve"> </w:t>
      </w:r>
      <w:r w:rsidRPr="00D073C3"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незаконных временных объектов подлежат взысканию в судебном порядке с лиц, осуществивших их строительство, либо с лиц во владении, пользовании или распоряжении которых находились самовольная постройка </w:t>
      </w:r>
      <w:r w:rsidRPr="00D073C3">
        <w:rPr>
          <w:sz w:val="28"/>
          <w:szCs w:val="28"/>
        </w:rPr>
        <w:t xml:space="preserve">и (или) </w:t>
      </w:r>
      <w:r>
        <w:rPr>
          <w:sz w:val="28"/>
          <w:szCs w:val="28"/>
        </w:rPr>
        <w:t>незаконный временный объект.</w:t>
      </w:r>
    </w:p>
    <w:p w:rsidR="00BD69C4" w:rsidRDefault="00BD69C4" w:rsidP="00BD69C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D69C4" w:rsidRDefault="00BD69C4" w:rsidP="00BD69C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D69C4" w:rsidRDefault="00BD69C4" w:rsidP="00BD69C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D69C4" w:rsidRDefault="00BD69C4" w:rsidP="00BD69C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D69C4" w:rsidRDefault="00BD69C4" w:rsidP="00BD69C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D69C4" w:rsidRDefault="00BD69C4" w:rsidP="00BD69C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D69C4" w:rsidRDefault="00BD69C4" w:rsidP="00BD69C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D69C4" w:rsidRDefault="00BD69C4" w:rsidP="00BD69C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D69C4" w:rsidRDefault="00BD69C4" w:rsidP="00BD69C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D69C4" w:rsidRDefault="00BD69C4" w:rsidP="00BD69C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D69C4" w:rsidRDefault="00BD69C4" w:rsidP="00BD69C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D69C4" w:rsidRDefault="00BD69C4" w:rsidP="00BD69C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D69C4" w:rsidRDefault="00BD69C4" w:rsidP="00BD69C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D69C4" w:rsidRDefault="00BD69C4" w:rsidP="00BD69C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D69C4" w:rsidRDefault="00BD69C4" w:rsidP="00BD69C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D69C4" w:rsidRDefault="00BD69C4" w:rsidP="00BD69C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D69C4" w:rsidRDefault="00BD69C4" w:rsidP="00BD69C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D69C4" w:rsidRDefault="00BD69C4" w:rsidP="00BD69C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D69C4" w:rsidRDefault="00BD69C4" w:rsidP="00BD69C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D69C4" w:rsidRDefault="00BD69C4" w:rsidP="00BD69C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D69C4" w:rsidRDefault="00BD69C4" w:rsidP="00BD69C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D69C4" w:rsidRDefault="00BD69C4" w:rsidP="00BD69C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D69C4" w:rsidRDefault="00BD69C4" w:rsidP="00BD69C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D69C4" w:rsidRDefault="00BD69C4" w:rsidP="00BD69C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D69C4" w:rsidRDefault="00BD69C4" w:rsidP="00BD69C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D69C4" w:rsidRDefault="00BD69C4" w:rsidP="00BD69C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D69C4" w:rsidRDefault="00BD69C4" w:rsidP="00BD69C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5F3060" w:rsidRDefault="005F3060" w:rsidP="00BD69C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5F3060" w:rsidRDefault="005F3060" w:rsidP="00BD69C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84373" w:rsidRDefault="00984373" w:rsidP="00BD69C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84373" w:rsidRDefault="00984373" w:rsidP="00BD69C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84373" w:rsidRDefault="00984373" w:rsidP="00BD69C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D69C4" w:rsidRDefault="00BD69C4" w:rsidP="00BD69C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D69C4" w:rsidRDefault="00817F18" w:rsidP="00BD69C4">
      <w:pPr>
        <w:jc w:val="center"/>
        <w:rPr>
          <w:b/>
          <w:sz w:val="32"/>
        </w:rPr>
      </w:pPr>
      <w:r>
        <w:rPr>
          <w:b/>
          <w:noProof/>
          <w:sz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99pt;margin-top:-35.1pt;width:101.25pt;height:33pt;z-index:251675648" stroked="f">
            <v:textbox>
              <w:txbxContent>
                <w:p w:rsidR="00BD69C4" w:rsidRPr="007C5155" w:rsidRDefault="00BD69C4" w:rsidP="00BD69C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Приложение №</w:t>
                  </w:r>
                  <w:r w:rsidR="008A366C">
                    <w:rPr>
                      <w:sz w:val="20"/>
                    </w:rPr>
                    <w:t xml:space="preserve"> </w:t>
                  </w:r>
                  <w:r w:rsidR="00984373"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 xml:space="preserve">                         </w:t>
                  </w:r>
                </w:p>
              </w:txbxContent>
            </v:textbox>
          </v:shape>
        </w:pict>
      </w:r>
      <w:r w:rsidR="00BD69C4">
        <w:rPr>
          <w:b/>
          <w:sz w:val="32"/>
        </w:rPr>
        <w:t>АКТ О СНОСЕ (демонтажа)</w:t>
      </w:r>
    </w:p>
    <w:p w:rsidR="00BD69C4" w:rsidRDefault="00BD69C4" w:rsidP="00BD69C4">
      <w:pPr>
        <w:jc w:val="center"/>
        <w:rPr>
          <w:b/>
          <w:sz w:val="32"/>
        </w:rPr>
      </w:pPr>
      <w:r>
        <w:rPr>
          <w:b/>
          <w:sz w:val="32"/>
        </w:rPr>
        <w:t>самовольной постройки и (или) незаконной временной постройки, расположенной по адресу:</w:t>
      </w:r>
    </w:p>
    <w:p w:rsidR="00BD69C4" w:rsidRDefault="00BD69C4" w:rsidP="00BD69C4">
      <w:pPr>
        <w:tabs>
          <w:tab w:val="left" w:pos="4178"/>
          <w:tab w:val="left" w:pos="8135"/>
        </w:tabs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</w:p>
    <w:p w:rsidR="00BD69C4" w:rsidRDefault="00BD69C4" w:rsidP="00BD69C4">
      <w:pPr>
        <w:jc w:val="center"/>
        <w:rPr>
          <w:b/>
          <w:sz w:val="32"/>
        </w:rPr>
      </w:pPr>
    </w:p>
    <w:p w:rsidR="00BD69C4" w:rsidRDefault="00BD69C4" w:rsidP="00BD69C4">
      <w:pPr>
        <w:jc w:val="both"/>
        <w:rPr>
          <w:sz w:val="28"/>
        </w:rPr>
      </w:pPr>
      <w:r>
        <w:rPr>
          <w:sz w:val="28"/>
        </w:rPr>
        <w:t xml:space="preserve">   Населенный пункт:________________                    Дата:____________</w:t>
      </w:r>
    </w:p>
    <w:p w:rsidR="00BD69C4" w:rsidRDefault="00BD69C4" w:rsidP="00BD69C4">
      <w:pPr>
        <w:jc w:val="both"/>
        <w:rPr>
          <w:sz w:val="28"/>
        </w:rPr>
      </w:pPr>
    </w:p>
    <w:p w:rsidR="00BD69C4" w:rsidRDefault="00BD69C4" w:rsidP="00BD69C4">
      <w:pPr>
        <w:jc w:val="both"/>
        <w:rPr>
          <w:sz w:val="28"/>
        </w:rPr>
      </w:pPr>
    </w:p>
    <w:p w:rsidR="00BD69C4" w:rsidRDefault="00BD69C4" w:rsidP="00BD69C4">
      <w:pPr>
        <w:jc w:val="both"/>
        <w:rPr>
          <w:sz w:val="28"/>
        </w:rPr>
      </w:pPr>
      <w:r>
        <w:rPr>
          <w:sz w:val="28"/>
        </w:rPr>
        <w:t>1.  Адрес земельного участка:</w:t>
      </w:r>
    </w:p>
    <w:p w:rsidR="00BD69C4" w:rsidRDefault="00BD69C4" w:rsidP="00BD69C4">
      <w:pPr>
        <w:jc w:val="both"/>
        <w:rPr>
          <w:sz w:val="28"/>
        </w:rPr>
      </w:pPr>
    </w:p>
    <w:p w:rsidR="00BD69C4" w:rsidRDefault="00BD69C4" w:rsidP="00BD69C4">
      <w:pPr>
        <w:jc w:val="both"/>
        <w:rPr>
          <w:sz w:val="28"/>
        </w:rPr>
      </w:pPr>
      <w:r>
        <w:rPr>
          <w:sz w:val="28"/>
        </w:rPr>
        <w:t>2. Наличие на земельном участке объекта, не являющегося объектом капитального строительства    ДА/НЕТ    (шт: ___)</w:t>
      </w:r>
    </w:p>
    <w:p w:rsidR="00BD69C4" w:rsidRDefault="00BD69C4" w:rsidP="00BD69C4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</w:t>
      </w:r>
      <w:r w:rsidRPr="00AD5E33">
        <w:rPr>
          <w:sz w:val="18"/>
        </w:rPr>
        <w:t>(подчеркнуть)</w:t>
      </w:r>
    </w:p>
    <w:p w:rsidR="00BD69C4" w:rsidRDefault="00BD69C4" w:rsidP="00BD69C4">
      <w:pPr>
        <w:jc w:val="both"/>
      </w:pPr>
    </w:p>
    <w:p w:rsidR="00BD69C4" w:rsidRDefault="00BD69C4" w:rsidP="00BD69C4">
      <w:pPr>
        <w:jc w:val="both"/>
        <w:rPr>
          <w:sz w:val="28"/>
        </w:rPr>
      </w:pPr>
      <w:r>
        <w:rPr>
          <w:sz w:val="28"/>
        </w:rPr>
        <w:t>3. Площадь земельного участка, используемого под размещение здание/сооружение/объект:</w:t>
      </w:r>
    </w:p>
    <w:p w:rsidR="00BD69C4" w:rsidRDefault="00BD69C4" w:rsidP="00BD69C4">
      <w:pPr>
        <w:jc w:val="both"/>
        <w:rPr>
          <w:sz w:val="28"/>
        </w:rPr>
      </w:pPr>
    </w:p>
    <w:p w:rsidR="00BD69C4" w:rsidRDefault="00817F18" w:rsidP="00BD69C4">
      <w:pPr>
        <w:jc w:val="both"/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9pt;margin-top:2.05pt;width:476.9pt;height:0;z-index:251660288" o:connectortype="straight"/>
        </w:pict>
      </w:r>
    </w:p>
    <w:p w:rsidR="00BD69C4" w:rsidRDefault="00817F18" w:rsidP="00BD69C4">
      <w:pPr>
        <w:jc w:val="both"/>
        <w:rPr>
          <w:sz w:val="28"/>
        </w:rPr>
      </w:pPr>
      <w:r>
        <w:rPr>
          <w:noProof/>
          <w:sz w:val="28"/>
        </w:rPr>
        <w:pict>
          <v:shape id="_x0000_s1027" type="#_x0000_t32" style="position:absolute;left:0;text-align:left;margin-left:-.9pt;margin-top:5.6pt;width:476.9pt;height:0;z-index:251661312" o:connectortype="straight"/>
        </w:pict>
      </w:r>
    </w:p>
    <w:p w:rsidR="00BD69C4" w:rsidRDefault="00BD69C4" w:rsidP="00BD69C4">
      <w:pPr>
        <w:jc w:val="both"/>
        <w:rPr>
          <w:sz w:val="28"/>
        </w:rPr>
      </w:pPr>
    </w:p>
    <w:p w:rsidR="00BD69C4" w:rsidRDefault="00BD69C4" w:rsidP="00BD69C4">
      <w:pPr>
        <w:jc w:val="both"/>
        <w:rPr>
          <w:sz w:val="28"/>
        </w:rPr>
      </w:pPr>
      <w:r>
        <w:rPr>
          <w:sz w:val="28"/>
        </w:rPr>
        <w:t>4. На земельном участке:</w:t>
      </w:r>
    </w:p>
    <w:p w:rsidR="00BD69C4" w:rsidRDefault="00BD69C4" w:rsidP="00BD69C4">
      <w:pPr>
        <w:jc w:val="both"/>
        <w:rPr>
          <w:sz w:val="28"/>
        </w:rPr>
      </w:pPr>
    </w:p>
    <w:p w:rsidR="00BD69C4" w:rsidRDefault="00817F18" w:rsidP="00BD69C4">
      <w:pPr>
        <w:jc w:val="both"/>
        <w:rPr>
          <w:sz w:val="28"/>
        </w:rPr>
      </w:pPr>
      <w:r>
        <w:rPr>
          <w:noProof/>
          <w:sz w:val="28"/>
        </w:rPr>
        <w:pict>
          <v:shape id="_x0000_s1028" type="#_x0000_t32" style="position:absolute;left:0;text-align:left;margin-left:-.9pt;margin-top:9.5pt;width:476.9pt;height:0;z-index:251662336" o:connectortype="straight"/>
        </w:pict>
      </w:r>
    </w:p>
    <w:p w:rsidR="00BD69C4" w:rsidRDefault="00BD69C4" w:rsidP="00BD69C4">
      <w:pPr>
        <w:jc w:val="both"/>
        <w:rPr>
          <w:sz w:val="28"/>
        </w:rPr>
      </w:pPr>
    </w:p>
    <w:p w:rsidR="00BD69C4" w:rsidRDefault="00817F18" w:rsidP="00BD69C4">
      <w:pPr>
        <w:jc w:val="both"/>
        <w:rPr>
          <w:sz w:val="28"/>
        </w:rPr>
      </w:pPr>
      <w:r>
        <w:rPr>
          <w:noProof/>
          <w:sz w:val="28"/>
        </w:rPr>
        <w:pict>
          <v:shape id="_x0000_s1029" type="#_x0000_t32" style="position:absolute;left:0;text-align:left;margin-left:-.9pt;margin-top:5.35pt;width:476.9pt;height:0;z-index:251663360" o:connectortype="straight"/>
        </w:pict>
      </w:r>
    </w:p>
    <w:p w:rsidR="00BD69C4" w:rsidRDefault="00BD69C4" w:rsidP="00BD69C4">
      <w:pPr>
        <w:jc w:val="both"/>
        <w:rPr>
          <w:sz w:val="28"/>
        </w:rPr>
      </w:pPr>
    </w:p>
    <w:p w:rsidR="00BD69C4" w:rsidRDefault="00817F18" w:rsidP="00BD69C4">
      <w:pPr>
        <w:jc w:val="both"/>
        <w:rPr>
          <w:sz w:val="28"/>
        </w:rPr>
      </w:pPr>
      <w:r>
        <w:rPr>
          <w:noProof/>
          <w:sz w:val="28"/>
        </w:rPr>
        <w:pict>
          <v:shape id="_x0000_s1030" type="#_x0000_t32" style="position:absolute;left:0;text-align:left;margin-left:-.9pt;margin-top:3.05pt;width:476.9pt;height:0;z-index:251664384" o:connectortype="straight"/>
        </w:pict>
      </w:r>
    </w:p>
    <w:p w:rsidR="00BD69C4" w:rsidRDefault="00BD69C4" w:rsidP="00BD69C4">
      <w:pPr>
        <w:jc w:val="both"/>
        <w:rPr>
          <w:sz w:val="28"/>
        </w:rPr>
      </w:pPr>
    </w:p>
    <w:p w:rsidR="00BD69C4" w:rsidRDefault="00BD69C4" w:rsidP="00BD69C4">
      <w:pPr>
        <w:jc w:val="both"/>
        <w:rPr>
          <w:sz w:val="28"/>
        </w:rPr>
      </w:pPr>
      <w:r>
        <w:rPr>
          <w:sz w:val="28"/>
        </w:rPr>
        <w:t>Подпись должностных лиц, составивших акт:</w:t>
      </w:r>
    </w:p>
    <w:p w:rsidR="00BD69C4" w:rsidRDefault="00BD69C4" w:rsidP="00BD69C4">
      <w:pPr>
        <w:jc w:val="both"/>
        <w:rPr>
          <w:sz w:val="28"/>
        </w:rPr>
      </w:pPr>
    </w:p>
    <w:p w:rsidR="00BD69C4" w:rsidRDefault="00BD69C4" w:rsidP="00BD69C4">
      <w:pPr>
        <w:jc w:val="both"/>
        <w:rPr>
          <w:sz w:val="28"/>
        </w:rPr>
      </w:pPr>
    </w:p>
    <w:p w:rsidR="00BD69C4" w:rsidRDefault="00817F18" w:rsidP="00BD69C4">
      <w:pPr>
        <w:jc w:val="both"/>
        <w:rPr>
          <w:sz w:val="28"/>
        </w:rPr>
      </w:pPr>
      <w:r>
        <w:rPr>
          <w:noProof/>
          <w:sz w:val="28"/>
        </w:rPr>
        <w:pict>
          <v:shape id="_x0000_s1036" type="#_x0000_t32" style="position:absolute;left:0;text-align:left;margin-left:355.35pt;margin-top:8.6pt;width:120.65pt;height:.05pt;z-index:251670528" o:connectortype="straight"/>
        </w:pict>
      </w:r>
      <w:r>
        <w:rPr>
          <w:noProof/>
          <w:sz w:val="28"/>
        </w:rPr>
        <w:pict>
          <v:shape id="_x0000_s1031" type="#_x0000_t32" style="position:absolute;left:0;text-align:left;margin-left:-.9pt;margin-top:8.6pt;width:278.65pt;height:0;z-index:251665408" o:connectortype="straight"/>
        </w:pict>
      </w:r>
    </w:p>
    <w:p w:rsidR="00BD69C4" w:rsidRDefault="00BD69C4" w:rsidP="00BD69C4">
      <w:pPr>
        <w:jc w:val="both"/>
        <w:rPr>
          <w:sz w:val="20"/>
        </w:rPr>
      </w:pPr>
      <w:r w:rsidRPr="00AD5E33">
        <w:rPr>
          <w:sz w:val="20"/>
        </w:rPr>
        <w:t>(ФИО, должность лица подтверждающего снос)</w:t>
      </w:r>
      <w:r>
        <w:rPr>
          <w:sz w:val="20"/>
        </w:rPr>
        <w:t xml:space="preserve">                                                                            (Подпись)</w:t>
      </w:r>
    </w:p>
    <w:p w:rsidR="00BD69C4" w:rsidRDefault="00BD69C4" w:rsidP="00BD69C4">
      <w:pPr>
        <w:jc w:val="both"/>
        <w:rPr>
          <w:sz w:val="20"/>
        </w:rPr>
      </w:pPr>
    </w:p>
    <w:p w:rsidR="00BD69C4" w:rsidRDefault="00BD69C4" w:rsidP="00BD69C4">
      <w:pPr>
        <w:jc w:val="both"/>
        <w:rPr>
          <w:sz w:val="20"/>
        </w:rPr>
      </w:pPr>
    </w:p>
    <w:p w:rsidR="00BD69C4" w:rsidRDefault="00817F18" w:rsidP="00BD69C4">
      <w:pPr>
        <w:jc w:val="both"/>
        <w:rPr>
          <w:sz w:val="20"/>
        </w:rPr>
      </w:pPr>
      <w:r w:rsidRPr="00817F18">
        <w:rPr>
          <w:noProof/>
          <w:sz w:val="28"/>
        </w:rPr>
        <w:pict>
          <v:shape id="_x0000_s1037" type="#_x0000_t32" style="position:absolute;left:0;text-align:left;margin-left:355.35pt;margin-top:3.8pt;width:120.65pt;height:.05pt;z-index:251671552" o:connectortype="straight"/>
        </w:pict>
      </w:r>
      <w:r w:rsidRPr="00817F18">
        <w:rPr>
          <w:noProof/>
          <w:sz w:val="28"/>
        </w:rPr>
        <w:pict>
          <v:shape id="_x0000_s1032" type="#_x0000_t32" style="position:absolute;left:0;text-align:left;margin-left:-.9pt;margin-top:3.8pt;width:278.65pt;height:0;z-index:251666432" o:connectortype="straight"/>
        </w:pict>
      </w:r>
    </w:p>
    <w:p w:rsidR="00BD69C4" w:rsidRPr="00AD5E33" w:rsidRDefault="00BD69C4" w:rsidP="00BD69C4">
      <w:pPr>
        <w:jc w:val="both"/>
        <w:rPr>
          <w:sz w:val="20"/>
        </w:rPr>
      </w:pPr>
      <w:r w:rsidRPr="00AD5E33">
        <w:rPr>
          <w:sz w:val="20"/>
        </w:rPr>
        <w:t>(ФИО, должность лица подтверждающего снос)</w:t>
      </w:r>
      <w:r>
        <w:rPr>
          <w:sz w:val="20"/>
        </w:rPr>
        <w:t xml:space="preserve">                                                                            (Подпись)</w:t>
      </w:r>
    </w:p>
    <w:p w:rsidR="00BD69C4" w:rsidRDefault="00BD69C4" w:rsidP="00BD69C4">
      <w:pPr>
        <w:jc w:val="both"/>
        <w:rPr>
          <w:sz w:val="20"/>
        </w:rPr>
      </w:pPr>
    </w:p>
    <w:p w:rsidR="00BD69C4" w:rsidRDefault="00BD69C4" w:rsidP="00BD69C4">
      <w:pPr>
        <w:jc w:val="both"/>
        <w:rPr>
          <w:sz w:val="20"/>
        </w:rPr>
      </w:pPr>
    </w:p>
    <w:p w:rsidR="00BD69C4" w:rsidRDefault="00817F18" w:rsidP="00BD69C4">
      <w:pPr>
        <w:jc w:val="both"/>
        <w:rPr>
          <w:sz w:val="20"/>
        </w:rPr>
      </w:pPr>
      <w:r w:rsidRPr="00817F18">
        <w:rPr>
          <w:noProof/>
          <w:sz w:val="28"/>
        </w:rPr>
        <w:pict>
          <v:shape id="_x0000_s1038" type="#_x0000_t32" style="position:absolute;left:0;text-align:left;margin-left:355.35pt;margin-top:5.45pt;width:120.65pt;height:.05pt;z-index:251672576" o:connectortype="straight"/>
        </w:pict>
      </w:r>
      <w:r w:rsidRPr="00817F18">
        <w:rPr>
          <w:noProof/>
          <w:sz w:val="28"/>
        </w:rPr>
        <w:pict>
          <v:shape id="_x0000_s1033" type="#_x0000_t32" style="position:absolute;left:0;text-align:left;margin-left:-5.7pt;margin-top:5.5pt;width:278.65pt;height:0;z-index:251667456" o:connectortype="straight"/>
        </w:pict>
      </w:r>
    </w:p>
    <w:p w:rsidR="00BD69C4" w:rsidRPr="00AD5E33" w:rsidRDefault="00BD69C4" w:rsidP="00BD69C4">
      <w:pPr>
        <w:jc w:val="both"/>
        <w:rPr>
          <w:sz w:val="20"/>
        </w:rPr>
      </w:pPr>
      <w:r w:rsidRPr="00AD5E33">
        <w:rPr>
          <w:sz w:val="20"/>
        </w:rPr>
        <w:t>(ФИО, должность лица подтверждающего снос)</w:t>
      </w:r>
      <w:r>
        <w:rPr>
          <w:sz w:val="20"/>
        </w:rPr>
        <w:t xml:space="preserve">                                                                            (Подпись)</w:t>
      </w:r>
    </w:p>
    <w:p w:rsidR="00BD69C4" w:rsidRDefault="00BD69C4" w:rsidP="00BD69C4">
      <w:pPr>
        <w:jc w:val="both"/>
        <w:rPr>
          <w:sz w:val="20"/>
        </w:rPr>
      </w:pPr>
    </w:p>
    <w:p w:rsidR="00BD69C4" w:rsidRDefault="00BD69C4" w:rsidP="00BD69C4">
      <w:pPr>
        <w:jc w:val="both"/>
        <w:rPr>
          <w:sz w:val="20"/>
        </w:rPr>
      </w:pPr>
    </w:p>
    <w:p w:rsidR="00BD69C4" w:rsidRDefault="00817F18" w:rsidP="00BD69C4">
      <w:pPr>
        <w:jc w:val="both"/>
        <w:rPr>
          <w:sz w:val="20"/>
        </w:rPr>
      </w:pPr>
      <w:r w:rsidRPr="00817F18">
        <w:rPr>
          <w:noProof/>
          <w:sz w:val="28"/>
        </w:rPr>
        <w:pict>
          <v:shape id="_x0000_s1039" type="#_x0000_t32" style="position:absolute;left:0;text-align:left;margin-left:355.35pt;margin-top:4.35pt;width:120.65pt;height:.05pt;z-index:251673600" o:connectortype="straight"/>
        </w:pict>
      </w:r>
      <w:r w:rsidRPr="00817F18">
        <w:rPr>
          <w:noProof/>
          <w:sz w:val="28"/>
        </w:rPr>
        <w:pict>
          <v:shape id="_x0000_s1034" type="#_x0000_t32" style="position:absolute;left:0;text-align:left;margin-left:-5.7pt;margin-top:4.4pt;width:278.65pt;height:0;z-index:251668480" o:connectortype="straight"/>
        </w:pict>
      </w:r>
    </w:p>
    <w:p w:rsidR="00BD69C4" w:rsidRDefault="00BD69C4" w:rsidP="00BD69C4">
      <w:pPr>
        <w:jc w:val="both"/>
        <w:rPr>
          <w:sz w:val="20"/>
        </w:rPr>
      </w:pPr>
      <w:r w:rsidRPr="00AD5E33">
        <w:rPr>
          <w:sz w:val="20"/>
        </w:rPr>
        <w:t>(ФИО, должность лица подтверждающего снос)</w:t>
      </w:r>
      <w:r>
        <w:rPr>
          <w:sz w:val="20"/>
        </w:rPr>
        <w:t xml:space="preserve">                                                                            (Подпись)</w:t>
      </w:r>
    </w:p>
    <w:p w:rsidR="00BD69C4" w:rsidRDefault="00BD69C4" w:rsidP="00BD69C4">
      <w:pPr>
        <w:jc w:val="both"/>
        <w:rPr>
          <w:sz w:val="20"/>
        </w:rPr>
      </w:pPr>
    </w:p>
    <w:p w:rsidR="00BD69C4" w:rsidRDefault="00BD69C4" w:rsidP="00BD69C4">
      <w:pPr>
        <w:jc w:val="both"/>
        <w:rPr>
          <w:sz w:val="20"/>
        </w:rPr>
      </w:pPr>
    </w:p>
    <w:p w:rsidR="00BD69C4" w:rsidRDefault="00817F18" w:rsidP="00BD69C4">
      <w:pPr>
        <w:jc w:val="both"/>
        <w:rPr>
          <w:sz w:val="20"/>
        </w:rPr>
      </w:pPr>
      <w:r w:rsidRPr="00817F18">
        <w:rPr>
          <w:noProof/>
          <w:sz w:val="28"/>
        </w:rPr>
        <w:pict>
          <v:shape id="_x0000_s1040" type="#_x0000_t32" style="position:absolute;left:0;text-align:left;margin-left:355.35pt;margin-top:2.35pt;width:120.65pt;height:.05pt;z-index:251674624" o:connectortype="straight"/>
        </w:pict>
      </w:r>
      <w:r w:rsidRPr="00817F18">
        <w:rPr>
          <w:noProof/>
          <w:sz w:val="28"/>
        </w:rPr>
        <w:pict>
          <v:shape id="_x0000_s1035" type="#_x0000_t32" style="position:absolute;left:0;text-align:left;margin-left:-5.7pt;margin-top:2.35pt;width:278.65pt;height:0;z-index:251669504" o:connectortype="straight"/>
        </w:pict>
      </w:r>
    </w:p>
    <w:p w:rsidR="00BD69C4" w:rsidRPr="00AD5E33" w:rsidRDefault="00BD69C4" w:rsidP="00BD69C4">
      <w:pPr>
        <w:jc w:val="both"/>
        <w:rPr>
          <w:sz w:val="20"/>
        </w:rPr>
      </w:pPr>
      <w:r w:rsidRPr="00AD5E33">
        <w:rPr>
          <w:sz w:val="20"/>
        </w:rPr>
        <w:t>(ФИО, должность лица подтверждающего снос)</w:t>
      </w:r>
      <w:r>
        <w:rPr>
          <w:sz w:val="20"/>
        </w:rPr>
        <w:t xml:space="preserve">                                                                            (Подпись)</w:t>
      </w:r>
    </w:p>
    <w:p w:rsidR="00BD69C4" w:rsidRDefault="00BD69C4" w:rsidP="00BD69C4">
      <w:pPr>
        <w:rPr>
          <w:sz w:val="28"/>
          <w:szCs w:val="28"/>
        </w:rPr>
      </w:pPr>
    </w:p>
    <w:p w:rsidR="00BD69C4" w:rsidRPr="000E6934" w:rsidRDefault="00817F18" w:rsidP="00BD69C4">
      <w:pPr>
        <w:rPr>
          <w:b/>
          <w:sz w:val="32"/>
          <w:szCs w:val="32"/>
        </w:rPr>
      </w:pPr>
      <w:r w:rsidRPr="00817F18">
        <w:rPr>
          <w:noProof/>
          <w:sz w:val="28"/>
          <w:szCs w:val="28"/>
        </w:rPr>
        <w:pict>
          <v:shape id="_x0000_s1042" type="#_x0000_t202" style="position:absolute;margin-left:390.15pt;margin-top:-36.45pt;width:94.35pt;height:38.25pt;z-index:251676672" stroked="f">
            <v:textbox>
              <w:txbxContent>
                <w:p w:rsidR="00BD69C4" w:rsidRPr="007C5155" w:rsidRDefault="00BD69C4" w:rsidP="00BD69C4">
                  <w:pPr>
                    <w:rPr>
                      <w:sz w:val="20"/>
                      <w:szCs w:val="20"/>
                    </w:rPr>
                  </w:pPr>
                  <w:r w:rsidRPr="007C5155">
                    <w:rPr>
                      <w:sz w:val="20"/>
                      <w:szCs w:val="20"/>
                    </w:rPr>
                    <w:t xml:space="preserve">Приложение № </w:t>
                  </w:r>
                  <w:r w:rsidR="00984373">
                    <w:rPr>
                      <w:sz w:val="20"/>
                      <w:szCs w:val="20"/>
                    </w:rPr>
                    <w:t>2</w:t>
                  </w:r>
                  <w:r w:rsidRPr="007C5155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BD69C4">
        <w:rPr>
          <w:sz w:val="28"/>
          <w:szCs w:val="28"/>
        </w:rPr>
        <w:t xml:space="preserve">                                                         </w:t>
      </w:r>
      <w:r w:rsidR="00BD69C4" w:rsidRPr="000E6934">
        <w:rPr>
          <w:b/>
          <w:sz w:val="32"/>
          <w:szCs w:val="32"/>
        </w:rPr>
        <w:t>АКТ</w:t>
      </w:r>
    </w:p>
    <w:p w:rsidR="00BD69C4" w:rsidRPr="000E6934" w:rsidRDefault="00BD69C4" w:rsidP="00BD69C4">
      <w:pPr>
        <w:ind w:left="-709"/>
        <w:jc w:val="center"/>
        <w:rPr>
          <w:b/>
          <w:sz w:val="32"/>
          <w:szCs w:val="32"/>
        </w:rPr>
      </w:pPr>
      <w:r w:rsidRPr="000E6934">
        <w:rPr>
          <w:b/>
          <w:sz w:val="32"/>
          <w:szCs w:val="32"/>
        </w:rPr>
        <w:t xml:space="preserve">проведения мероприятий по вскрытию самовольных построек </w:t>
      </w:r>
    </w:p>
    <w:p w:rsidR="00BD69C4" w:rsidRPr="000E6934" w:rsidRDefault="00BD69C4" w:rsidP="00BD69C4">
      <w:pPr>
        <w:ind w:left="-709"/>
        <w:jc w:val="center"/>
        <w:rPr>
          <w:b/>
          <w:sz w:val="32"/>
          <w:szCs w:val="32"/>
        </w:rPr>
      </w:pPr>
      <w:r w:rsidRPr="000E6934">
        <w:rPr>
          <w:b/>
          <w:sz w:val="32"/>
          <w:szCs w:val="32"/>
        </w:rPr>
        <w:t xml:space="preserve">и (или) незаконных временных объектов, расположенных </w:t>
      </w:r>
    </w:p>
    <w:p w:rsidR="00BD69C4" w:rsidRDefault="00BD69C4" w:rsidP="00BD69C4">
      <w:pPr>
        <w:ind w:left="-709"/>
        <w:jc w:val="center"/>
        <w:rPr>
          <w:sz w:val="28"/>
          <w:szCs w:val="28"/>
        </w:rPr>
      </w:pPr>
      <w:r w:rsidRPr="00A535D8">
        <w:rPr>
          <w:sz w:val="28"/>
          <w:szCs w:val="28"/>
        </w:rPr>
        <w:t>по адресу:____________________________________</w:t>
      </w:r>
    </w:p>
    <w:p w:rsidR="00BD69C4" w:rsidRDefault="00BD69C4" w:rsidP="00BD69C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«__  ___________» 20___года                                                                                 №____</w:t>
      </w:r>
    </w:p>
    <w:p w:rsidR="00BD69C4" w:rsidRDefault="00BD69C4" w:rsidP="00BD69C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администрации_______________________ _________________________ от _____________ г. №________, комиссией в составе:</w:t>
      </w:r>
    </w:p>
    <w:p w:rsidR="00BD69C4" w:rsidRDefault="00BD69C4" w:rsidP="00BD69C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               _______________</w:t>
      </w:r>
    </w:p>
    <w:p w:rsidR="00BD69C4" w:rsidRDefault="00BD69C4" w:rsidP="00BD69C4">
      <w:pPr>
        <w:spacing w:after="120" w:line="480" w:lineRule="auto"/>
        <w:ind w:left="-709"/>
        <w:jc w:val="both"/>
      </w:pPr>
      <w:r>
        <w:t xml:space="preserve">    </w:t>
      </w:r>
      <w:r w:rsidRPr="006E1D35">
        <w:rPr>
          <w:sz w:val="18"/>
        </w:rPr>
        <w:t xml:space="preserve"> должность                                                                                           </w:t>
      </w:r>
      <w:r>
        <w:rPr>
          <w:sz w:val="18"/>
        </w:rPr>
        <w:t xml:space="preserve">                                               </w:t>
      </w:r>
      <w:r w:rsidRPr="006E1D35">
        <w:rPr>
          <w:sz w:val="18"/>
        </w:rPr>
        <w:t xml:space="preserve">                              (ФИО)</w:t>
      </w:r>
    </w:p>
    <w:p w:rsidR="00BD69C4" w:rsidRDefault="00BD69C4" w:rsidP="00BD69C4">
      <w:pPr>
        <w:spacing w:after="240"/>
        <w:ind w:left="-709"/>
        <w:jc w:val="both"/>
        <w:rPr>
          <w:sz w:val="28"/>
          <w:szCs w:val="28"/>
        </w:rPr>
      </w:pPr>
      <w:r w:rsidRPr="00537004">
        <w:rPr>
          <w:sz w:val="28"/>
          <w:szCs w:val="28"/>
        </w:rPr>
        <w:t>В присутствии:</w:t>
      </w:r>
    </w:p>
    <w:p w:rsidR="00BD69C4" w:rsidRDefault="00BD69C4" w:rsidP="00BD69C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                           _______________</w:t>
      </w:r>
    </w:p>
    <w:p w:rsidR="00BD69C4" w:rsidRPr="00BC084E" w:rsidRDefault="00BD69C4" w:rsidP="00BD69C4">
      <w:pPr>
        <w:spacing w:after="240"/>
        <w:ind w:left="-709"/>
        <w:jc w:val="both"/>
        <w:rPr>
          <w:sz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6E1D35">
        <w:rPr>
          <w:sz w:val="28"/>
          <w:szCs w:val="28"/>
        </w:rPr>
        <w:t xml:space="preserve"> </w:t>
      </w:r>
      <w:r w:rsidRPr="006E1D35">
        <w:rPr>
          <w:sz w:val="18"/>
        </w:rPr>
        <w:t>(ФИО)</w:t>
      </w:r>
    </w:p>
    <w:p w:rsidR="00BD69C4" w:rsidRDefault="00BD69C4" w:rsidP="00BD69C4">
      <w:pPr>
        <w:spacing w:after="24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произведено вскрытие _______________________ самовольной постройки и (или) временного объекта расположенного по адресу:______________________________</w:t>
      </w:r>
    </w:p>
    <w:p w:rsidR="00BD69C4" w:rsidRDefault="00BD69C4" w:rsidP="00BD69C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Опись вещей, обнаруженных при вскрытии ___________________ самовольной постройки и (или) временного объекта (</w:t>
      </w:r>
      <w:r w:rsidRPr="00B6775B">
        <w:rPr>
          <w:i/>
          <w:sz w:val="28"/>
          <w:szCs w:val="28"/>
        </w:rPr>
        <w:t>нужное подчеркнуть</w:t>
      </w:r>
      <w:r>
        <w:rPr>
          <w:sz w:val="28"/>
          <w:szCs w:val="28"/>
        </w:rPr>
        <w:t>):__________________</w:t>
      </w:r>
    </w:p>
    <w:p w:rsidR="00BD69C4" w:rsidRDefault="00BD69C4" w:rsidP="00BD69C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9C4" w:rsidRDefault="00BD69C4" w:rsidP="00BD69C4">
      <w:pPr>
        <w:spacing w:before="24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Заключение:___________________________________________________________</w:t>
      </w:r>
    </w:p>
    <w:p w:rsidR="00BD69C4" w:rsidRDefault="00BD69C4" w:rsidP="00BD69C4">
      <w:pPr>
        <w:spacing w:after="24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BD69C4" w:rsidRDefault="00BD69C4" w:rsidP="00BD69C4">
      <w:pPr>
        <w:spacing w:after="24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Акт составлен:</w:t>
      </w:r>
    </w:p>
    <w:p w:rsidR="00BD69C4" w:rsidRDefault="00BD69C4" w:rsidP="00BD69C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_______________                           _________________</w:t>
      </w:r>
    </w:p>
    <w:p w:rsidR="00BD69C4" w:rsidRPr="00B6775B" w:rsidRDefault="00BD69C4" w:rsidP="00BD69C4">
      <w:pPr>
        <w:spacing w:line="180" w:lineRule="auto"/>
        <w:ind w:left="-709"/>
        <w:jc w:val="both"/>
      </w:pPr>
      <w:r>
        <w:t xml:space="preserve">       </w:t>
      </w:r>
      <w:r w:rsidRPr="006E1D35">
        <w:rPr>
          <w:sz w:val="18"/>
        </w:rPr>
        <w:t xml:space="preserve">должность                                </w:t>
      </w:r>
      <w:r>
        <w:rPr>
          <w:sz w:val="18"/>
        </w:rPr>
        <w:t xml:space="preserve">                       </w:t>
      </w:r>
      <w:r w:rsidRPr="006E1D35">
        <w:rPr>
          <w:sz w:val="18"/>
        </w:rPr>
        <w:t xml:space="preserve">            подпись                                                    </w:t>
      </w:r>
      <w:r>
        <w:rPr>
          <w:sz w:val="18"/>
        </w:rPr>
        <w:t xml:space="preserve">                   </w:t>
      </w:r>
      <w:r w:rsidRPr="006E1D35">
        <w:rPr>
          <w:sz w:val="18"/>
        </w:rPr>
        <w:t xml:space="preserve">      (ФИО)</w:t>
      </w:r>
    </w:p>
    <w:p w:rsidR="00BD69C4" w:rsidRDefault="00BD69C4" w:rsidP="00BD69C4">
      <w:pPr>
        <w:ind w:left="-709"/>
        <w:jc w:val="both"/>
        <w:rPr>
          <w:sz w:val="28"/>
          <w:szCs w:val="28"/>
          <w:u w:val="single"/>
        </w:rPr>
      </w:pPr>
    </w:p>
    <w:p w:rsidR="00BD69C4" w:rsidRDefault="00BD69C4" w:rsidP="00BD69C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6775B">
        <w:rPr>
          <w:sz w:val="28"/>
          <w:szCs w:val="28"/>
        </w:rPr>
        <w:t xml:space="preserve"> присутствии:</w:t>
      </w:r>
    </w:p>
    <w:p w:rsidR="00BD69C4" w:rsidRDefault="00BD69C4" w:rsidP="00BD69C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_______________                           _______________</w:t>
      </w:r>
    </w:p>
    <w:sectPr w:rsidR="00BD69C4" w:rsidSect="00FE0C6C">
      <w:pgSz w:w="11906" w:h="16838"/>
      <w:pgMar w:top="1418" w:right="1247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789" w:rsidRDefault="00A02789">
      <w:r>
        <w:separator/>
      </w:r>
    </w:p>
  </w:endnote>
  <w:endnote w:type="continuationSeparator" w:id="1">
    <w:p w:rsidR="00A02789" w:rsidRDefault="00A02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789" w:rsidRDefault="00A02789">
      <w:r>
        <w:separator/>
      </w:r>
    </w:p>
  </w:footnote>
  <w:footnote w:type="continuationSeparator" w:id="1">
    <w:p w:rsidR="00A02789" w:rsidRDefault="00A02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B"/>
    <w:multiLevelType w:val="multilevel"/>
    <w:tmpl w:val="0000000A"/>
    <w:lvl w:ilvl="0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D"/>
    <w:multiLevelType w:val="multilevel"/>
    <w:tmpl w:val="0000000C"/>
    <w:lvl w:ilvl="0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F"/>
    <w:multiLevelType w:val="multilevel"/>
    <w:tmpl w:val="0000000E"/>
    <w:lvl w:ilvl="0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1"/>
    <w:multiLevelType w:val="multilevel"/>
    <w:tmpl w:val="00000010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3"/>
    <w:multiLevelType w:val="multilevel"/>
    <w:tmpl w:val="00000012"/>
    <w:lvl w:ilvl="0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5"/>
    <w:multiLevelType w:val="multilevel"/>
    <w:tmpl w:val="00000014"/>
    <w:lvl w:ilvl="0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3963A1E"/>
    <w:multiLevelType w:val="hybridMultilevel"/>
    <w:tmpl w:val="AD74C59C"/>
    <w:lvl w:ilvl="0" w:tplc="29C4A1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3E101B0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1">
    <w:nsid w:val="065C2928"/>
    <w:multiLevelType w:val="hybridMultilevel"/>
    <w:tmpl w:val="5F92FD6E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F1764A"/>
    <w:multiLevelType w:val="hybridMultilevel"/>
    <w:tmpl w:val="E1EE2796"/>
    <w:lvl w:ilvl="0" w:tplc="7FDEDE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535A1F"/>
    <w:multiLevelType w:val="hybridMultilevel"/>
    <w:tmpl w:val="4E92C6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7C129C"/>
    <w:multiLevelType w:val="multilevel"/>
    <w:tmpl w:val="3C6ECC3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6">
    <w:nsid w:val="14C044EF"/>
    <w:multiLevelType w:val="hybridMultilevel"/>
    <w:tmpl w:val="9DC0652E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5728C5"/>
    <w:multiLevelType w:val="hybridMultilevel"/>
    <w:tmpl w:val="52E23B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190F02C6"/>
    <w:multiLevelType w:val="hybridMultilevel"/>
    <w:tmpl w:val="2F9AA686"/>
    <w:lvl w:ilvl="0" w:tplc="60FE6536">
      <w:start w:val="8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1B140367"/>
    <w:multiLevelType w:val="multilevel"/>
    <w:tmpl w:val="8BE8B4C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2160"/>
      </w:pPr>
      <w:rPr>
        <w:rFonts w:hint="default"/>
      </w:rPr>
    </w:lvl>
  </w:abstractNum>
  <w:abstractNum w:abstractNumId="20">
    <w:nsid w:val="232D2711"/>
    <w:multiLevelType w:val="hybridMultilevel"/>
    <w:tmpl w:val="C36EEF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254451EC"/>
    <w:multiLevelType w:val="multilevel"/>
    <w:tmpl w:val="0D48F9C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2">
    <w:nsid w:val="26AC4BE3"/>
    <w:multiLevelType w:val="hybridMultilevel"/>
    <w:tmpl w:val="2C169838"/>
    <w:lvl w:ilvl="0" w:tplc="81FE6EF8">
      <w:start w:val="1"/>
      <w:numFmt w:val="decimal"/>
      <w:lvlText w:val="%1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5676E0"/>
    <w:multiLevelType w:val="hybridMultilevel"/>
    <w:tmpl w:val="18C8F520"/>
    <w:lvl w:ilvl="0" w:tplc="4EE8A0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2B202023"/>
    <w:multiLevelType w:val="multilevel"/>
    <w:tmpl w:val="480E8FA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2C696F4C"/>
    <w:multiLevelType w:val="hybridMultilevel"/>
    <w:tmpl w:val="257EC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03A61AF"/>
    <w:multiLevelType w:val="hybridMultilevel"/>
    <w:tmpl w:val="034CC1D6"/>
    <w:lvl w:ilvl="0" w:tplc="0419000F">
      <w:start w:val="9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35814228"/>
    <w:multiLevelType w:val="hybridMultilevel"/>
    <w:tmpl w:val="7428B68C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AE85C">
      <w:start w:val="7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8344AD"/>
    <w:multiLevelType w:val="multilevel"/>
    <w:tmpl w:val="A9D4A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0">
    <w:nsid w:val="39151A1E"/>
    <w:multiLevelType w:val="multilevel"/>
    <w:tmpl w:val="C874AA66"/>
    <w:lvl w:ilvl="0">
      <w:start w:val="1"/>
      <w:numFmt w:val="upperRoman"/>
      <w:lvlText w:val="%1."/>
      <w:lvlJc w:val="center"/>
      <w:pPr>
        <w:tabs>
          <w:tab w:val="num" w:pos="1701"/>
        </w:tabs>
        <w:ind w:left="1134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40FA0AA7"/>
    <w:multiLevelType w:val="multilevel"/>
    <w:tmpl w:val="D2708A9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43845105"/>
    <w:multiLevelType w:val="multilevel"/>
    <w:tmpl w:val="8160A930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3">
    <w:nsid w:val="53121A19"/>
    <w:multiLevelType w:val="multilevel"/>
    <w:tmpl w:val="EACC247C"/>
    <w:lvl w:ilvl="0">
      <w:start w:val="4"/>
      <w:numFmt w:val="upperRoman"/>
      <w:lvlText w:val="%1."/>
      <w:lvlJc w:val="center"/>
      <w:pPr>
        <w:tabs>
          <w:tab w:val="num" w:pos="4537"/>
        </w:tabs>
        <w:ind w:left="397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56012F2C"/>
    <w:multiLevelType w:val="hybridMultilevel"/>
    <w:tmpl w:val="B8A2BB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5CDE791D"/>
    <w:multiLevelType w:val="multilevel"/>
    <w:tmpl w:val="2B7ECC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hint="default"/>
      </w:rPr>
    </w:lvl>
  </w:abstractNum>
  <w:abstractNum w:abstractNumId="36">
    <w:nsid w:val="5D1402A6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37">
    <w:nsid w:val="60B7242B"/>
    <w:multiLevelType w:val="multilevel"/>
    <w:tmpl w:val="196A453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4E61340"/>
    <w:multiLevelType w:val="multilevel"/>
    <w:tmpl w:val="0C2AFD60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67310FA1"/>
    <w:multiLevelType w:val="hybridMultilevel"/>
    <w:tmpl w:val="75944AC6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CF30FA"/>
    <w:multiLevelType w:val="hybridMultilevel"/>
    <w:tmpl w:val="33DA97B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1">
    <w:nsid w:val="686B214F"/>
    <w:multiLevelType w:val="multilevel"/>
    <w:tmpl w:val="5FF6E7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2">
    <w:nsid w:val="73067822"/>
    <w:multiLevelType w:val="multilevel"/>
    <w:tmpl w:val="05A4B6A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43">
    <w:nsid w:val="73B77E91"/>
    <w:multiLevelType w:val="hybridMultilevel"/>
    <w:tmpl w:val="28942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126DCC"/>
    <w:multiLevelType w:val="hybridMultilevel"/>
    <w:tmpl w:val="DB18BC6C"/>
    <w:lvl w:ilvl="0" w:tplc="F91EB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C72BE3"/>
    <w:multiLevelType w:val="hybridMultilevel"/>
    <w:tmpl w:val="37D4249E"/>
    <w:lvl w:ilvl="0" w:tplc="4A5AD050">
      <w:start w:val="9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6">
    <w:nsid w:val="7DE04585"/>
    <w:multiLevelType w:val="hybridMultilevel"/>
    <w:tmpl w:val="9A08C4E0"/>
    <w:lvl w:ilvl="0" w:tplc="DFF425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1"/>
  </w:num>
  <w:num w:numId="3">
    <w:abstractNumId w:val="17"/>
  </w:num>
  <w:num w:numId="4">
    <w:abstractNumId w:val="38"/>
  </w:num>
  <w:num w:numId="5">
    <w:abstractNumId w:val="44"/>
  </w:num>
  <w:num w:numId="6">
    <w:abstractNumId w:val="46"/>
  </w:num>
  <w:num w:numId="7">
    <w:abstractNumId w:val="20"/>
  </w:num>
  <w:num w:numId="8">
    <w:abstractNumId w:val="34"/>
  </w:num>
  <w:num w:numId="9">
    <w:abstractNumId w:val="27"/>
  </w:num>
  <w:num w:numId="10">
    <w:abstractNumId w:val="30"/>
  </w:num>
  <w:num w:numId="11">
    <w:abstractNumId w:val="33"/>
  </w:num>
  <w:num w:numId="12">
    <w:abstractNumId w:val="16"/>
  </w:num>
  <w:num w:numId="13">
    <w:abstractNumId w:val="39"/>
  </w:num>
  <w:num w:numId="14">
    <w:abstractNumId w:val="26"/>
  </w:num>
  <w:num w:numId="15">
    <w:abstractNumId w:val="18"/>
  </w:num>
  <w:num w:numId="16">
    <w:abstractNumId w:val="45"/>
  </w:num>
  <w:num w:numId="17">
    <w:abstractNumId w:val="13"/>
  </w:num>
  <w:num w:numId="18">
    <w:abstractNumId w:val="11"/>
  </w:num>
  <w:num w:numId="19">
    <w:abstractNumId w:val="29"/>
  </w:num>
  <w:num w:numId="20">
    <w:abstractNumId w:val="22"/>
  </w:num>
  <w:num w:numId="21">
    <w:abstractNumId w:val="43"/>
  </w:num>
  <w:num w:numId="22">
    <w:abstractNumId w:val="31"/>
  </w:num>
  <w:num w:numId="23">
    <w:abstractNumId w:val="40"/>
  </w:num>
  <w:num w:numId="24">
    <w:abstractNumId w:val="23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36"/>
  </w:num>
  <w:num w:numId="35">
    <w:abstractNumId w:val="35"/>
  </w:num>
  <w:num w:numId="36">
    <w:abstractNumId w:val="24"/>
  </w:num>
  <w:num w:numId="37">
    <w:abstractNumId w:val="15"/>
  </w:num>
  <w:num w:numId="38">
    <w:abstractNumId w:val="10"/>
  </w:num>
  <w:num w:numId="39">
    <w:abstractNumId w:val="37"/>
  </w:num>
  <w:num w:numId="40">
    <w:abstractNumId w:val="42"/>
  </w:num>
  <w:num w:numId="41">
    <w:abstractNumId w:val="21"/>
  </w:num>
  <w:num w:numId="42">
    <w:abstractNumId w:val="19"/>
  </w:num>
  <w:num w:numId="43">
    <w:abstractNumId w:val="25"/>
  </w:num>
  <w:num w:numId="44">
    <w:abstractNumId w:val="9"/>
  </w:num>
  <w:num w:numId="45">
    <w:abstractNumId w:val="12"/>
  </w:num>
  <w:num w:numId="46">
    <w:abstractNumId w:val="28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973"/>
    <w:rsid w:val="00027002"/>
    <w:rsid w:val="000515A3"/>
    <w:rsid w:val="00062280"/>
    <w:rsid w:val="00063FBA"/>
    <w:rsid w:val="00072F9A"/>
    <w:rsid w:val="000730F9"/>
    <w:rsid w:val="0009736E"/>
    <w:rsid w:val="000A32A8"/>
    <w:rsid w:val="000B710E"/>
    <w:rsid w:val="000C651F"/>
    <w:rsid w:val="000D3A2B"/>
    <w:rsid w:val="00110C0F"/>
    <w:rsid w:val="00166841"/>
    <w:rsid w:val="00195191"/>
    <w:rsid w:val="001A7046"/>
    <w:rsid w:val="001B0159"/>
    <w:rsid w:val="001C049D"/>
    <w:rsid w:val="001C3F0C"/>
    <w:rsid w:val="001C3F6F"/>
    <w:rsid w:val="001D3252"/>
    <w:rsid w:val="001E39E7"/>
    <w:rsid w:val="001F5F9C"/>
    <w:rsid w:val="0021723A"/>
    <w:rsid w:val="00222219"/>
    <w:rsid w:val="002435E7"/>
    <w:rsid w:val="00243EDA"/>
    <w:rsid w:val="002479C5"/>
    <w:rsid w:val="0025333F"/>
    <w:rsid w:val="002600BA"/>
    <w:rsid w:val="002632F4"/>
    <w:rsid w:val="002839E0"/>
    <w:rsid w:val="002A2FCA"/>
    <w:rsid w:val="002B33BF"/>
    <w:rsid w:val="002C4675"/>
    <w:rsid w:val="00314920"/>
    <w:rsid w:val="00322D57"/>
    <w:rsid w:val="00332FA2"/>
    <w:rsid w:val="00347385"/>
    <w:rsid w:val="00354AEE"/>
    <w:rsid w:val="00357896"/>
    <w:rsid w:val="003670D5"/>
    <w:rsid w:val="00377373"/>
    <w:rsid w:val="00385973"/>
    <w:rsid w:val="003B5635"/>
    <w:rsid w:val="003C143D"/>
    <w:rsid w:val="003C4B01"/>
    <w:rsid w:val="003F3BBF"/>
    <w:rsid w:val="004107A0"/>
    <w:rsid w:val="004154FB"/>
    <w:rsid w:val="00422DB7"/>
    <w:rsid w:val="004302EF"/>
    <w:rsid w:val="00432E1E"/>
    <w:rsid w:val="0044308C"/>
    <w:rsid w:val="00444716"/>
    <w:rsid w:val="004477DF"/>
    <w:rsid w:val="004546C9"/>
    <w:rsid w:val="00455421"/>
    <w:rsid w:val="00492FD1"/>
    <w:rsid w:val="004A35DC"/>
    <w:rsid w:val="004A5BDA"/>
    <w:rsid w:val="004B24F9"/>
    <w:rsid w:val="004B6079"/>
    <w:rsid w:val="004B7C32"/>
    <w:rsid w:val="004C36F6"/>
    <w:rsid w:val="004C428E"/>
    <w:rsid w:val="004F21C6"/>
    <w:rsid w:val="00506469"/>
    <w:rsid w:val="00514787"/>
    <w:rsid w:val="0052070F"/>
    <w:rsid w:val="005240BD"/>
    <w:rsid w:val="00530445"/>
    <w:rsid w:val="00531DAF"/>
    <w:rsid w:val="0053350F"/>
    <w:rsid w:val="005450F9"/>
    <w:rsid w:val="005763C7"/>
    <w:rsid w:val="00576632"/>
    <w:rsid w:val="005B1A63"/>
    <w:rsid w:val="005B4289"/>
    <w:rsid w:val="005B7514"/>
    <w:rsid w:val="005C4247"/>
    <w:rsid w:val="005D3035"/>
    <w:rsid w:val="005E1C81"/>
    <w:rsid w:val="005E1E1A"/>
    <w:rsid w:val="005F10A0"/>
    <w:rsid w:val="005F3060"/>
    <w:rsid w:val="00622EE5"/>
    <w:rsid w:val="00642C01"/>
    <w:rsid w:val="00654FF8"/>
    <w:rsid w:val="0066295E"/>
    <w:rsid w:val="00671F0D"/>
    <w:rsid w:val="006A0211"/>
    <w:rsid w:val="006A2E38"/>
    <w:rsid w:val="006C0F84"/>
    <w:rsid w:val="006C2ADA"/>
    <w:rsid w:val="006C693D"/>
    <w:rsid w:val="006D198E"/>
    <w:rsid w:val="006D5FFA"/>
    <w:rsid w:val="006F3351"/>
    <w:rsid w:val="007220F9"/>
    <w:rsid w:val="00764F2D"/>
    <w:rsid w:val="00765E73"/>
    <w:rsid w:val="007965FB"/>
    <w:rsid w:val="007B3C9A"/>
    <w:rsid w:val="007B5B71"/>
    <w:rsid w:val="007D7BB3"/>
    <w:rsid w:val="007E13C5"/>
    <w:rsid w:val="007E28F3"/>
    <w:rsid w:val="007F2235"/>
    <w:rsid w:val="00817F18"/>
    <w:rsid w:val="00820D6B"/>
    <w:rsid w:val="00821007"/>
    <w:rsid w:val="0082182F"/>
    <w:rsid w:val="00831C46"/>
    <w:rsid w:val="00837C9D"/>
    <w:rsid w:val="00842F17"/>
    <w:rsid w:val="00850A80"/>
    <w:rsid w:val="008534A7"/>
    <w:rsid w:val="008913A4"/>
    <w:rsid w:val="00891886"/>
    <w:rsid w:val="008A366C"/>
    <w:rsid w:val="008B0E62"/>
    <w:rsid w:val="008B1B4D"/>
    <w:rsid w:val="008B20DB"/>
    <w:rsid w:val="008B771E"/>
    <w:rsid w:val="008D09FF"/>
    <w:rsid w:val="008D71E0"/>
    <w:rsid w:val="008E1AD5"/>
    <w:rsid w:val="0090120C"/>
    <w:rsid w:val="0090249B"/>
    <w:rsid w:val="009546B2"/>
    <w:rsid w:val="00966F7E"/>
    <w:rsid w:val="00973F12"/>
    <w:rsid w:val="00984373"/>
    <w:rsid w:val="00990461"/>
    <w:rsid w:val="009A61C9"/>
    <w:rsid w:val="009B1743"/>
    <w:rsid w:val="009B619A"/>
    <w:rsid w:val="009C24CA"/>
    <w:rsid w:val="009D407C"/>
    <w:rsid w:val="009E1DD3"/>
    <w:rsid w:val="009E5F48"/>
    <w:rsid w:val="00A02789"/>
    <w:rsid w:val="00A32863"/>
    <w:rsid w:val="00A4166C"/>
    <w:rsid w:val="00A44A4C"/>
    <w:rsid w:val="00A553F8"/>
    <w:rsid w:val="00A74E8C"/>
    <w:rsid w:val="00A8744B"/>
    <w:rsid w:val="00AA3E47"/>
    <w:rsid w:val="00AA4CA0"/>
    <w:rsid w:val="00AB6BB3"/>
    <w:rsid w:val="00AC7883"/>
    <w:rsid w:val="00AF4CFE"/>
    <w:rsid w:val="00B06439"/>
    <w:rsid w:val="00B07304"/>
    <w:rsid w:val="00B21C7F"/>
    <w:rsid w:val="00B24313"/>
    <w:rsid w:val="00B375EE"/>
    <w:rsid w:val="00B40F4D"/>
    <w:rsid w:val="00B421BF"/>
    <w:rsid w:val="00B44076"/>
    <w:rsid w:val="00B51E34"/>
    <w:rsid w:val="00B66BC8"/>
    <w:rsid w:val="00B74F9E"/>
    <w:rsid w:val="00BC3046"/>
    <w:rsid w:val="00BD02F4"/>
    <w:rsid w:val="00BD69C4"/>
    <w:rsid w:val="00C27549"/>
    <w:rsid w:val="00C3745B"/>
    <w:rsid w:val="00C61D57"/>
    <w:rsid w:val="00C66E53"/>
    <w:rsid w:val="00C74BE7"/>
    <w:rsid w:val="00CC3AB3"/>
    <w:rsid w:val="00CE235B"/>
    <w:rsid w:val="00CE7F49"/>
    <w:rsid w:val="00D32CDC"/>
    <w:rsid w:val="00D32E15"/>
    <w:rsid w:val="00D5454A"/>
    <w:rsid w:val="00D67C39"/>
    <w:rsid w:val="00D71C8A"/>
    <w:rsid w:val="00D75571"/>
    <w:rsid w:val="00DA7BE5"/>
    <w:rsid w:val="00DB4192"/>
    <w:rsid w:val="00DD3982"/>
    <w:rsid w:val="00DE164F"/>
    <w:rsid w:val="00DE507D"/>
    <w:rsid w:val="00E02478"/>
    <w:rsid w:val="00E24C75"/>
    <w:rsid w:val="00E43FC9"/>
    <w:rsid w:val="00E50994"/>
    <w:rsid w:val="00E62DD1"/>
    <w:rsid w:val="00E832DD"/>
    <w:rsid w:val="00EC653E"/>
    <w:rsid w:val="00EE19DA"/>
    <w:rsid w:val="00F16BF1"/>
    <w:rsid w:val="00F22CFE"/>
    <w:rsid w:val="00F34D50"/>
    <w:rsid w:val="00F52968"/>
    <w:rsid w:val="00F56FC3"/>
    <w:rsid w:val="00F70E05"/>
    <w:rsid w:val="00F801E0"/>
    <w:rsid w:val="00F95594"/>
    <w:rsid w:val="00F976BA"/>
    <w:rsid w:val="00FD6DAB"/>
    <w:rsid w:val="00FE0C6C"/>
    <w:rsid w:val="00FE3919"/>
    <w:rsid w:val="00F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  <o:rules v:ext="edit">
        <o:r id="V:Rule16" type="connector" idref="#_x0000_s1035"/>
        <o:r id="V:Rule17" type="connector" idref="#_x0000_s1026"/>
        <o:r id="V:Rule18" type="connector" idref="#_x0000_s1027"/>
        <o:r id="V:Rule19" type="connector" idref="#_x0000_s1034"/>
        <o:r id="V:Rule20" type="connector" idref="#_x0000_s1039"/>
        <o:r id="V:Rule21" type="connector" idref="#_x0000_s1028"/>
        <o:r id="V:Rule22" type="connector" idref="#_x0000_s1036"/>
        <o:r id="V:Rule23" type="connector" idref="#_x0000_s1040"/>
        <o:r id="V:Rule24" type="connector" idref="#_x0000_s1033"/>
        <o:r id="V:Rule25" type="connector" idref="#_x0000_s1031"/>
        <o:r id="V:Rule26" type="connector" idref="#_x0000_s1037"/>
        <o:r id="V:Rule27" type="connector" idref="#_x0000_s1029"/>
        <o:r id="V:Rule28" type="connector" idref="#_x0000_s1030"/>
        <o:r id="V:Rule29" type="connector" idref="#_x0000_s1038"/>
        <o:r id="V:Rule3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440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973"/>
    <w:rPr>
      <w:b/>
      <w:sz w:val="24"/>
      <w:lang w:val="ru-RU" w:eastAsia="ru-RU" w:bidi="ar-SA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385973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85973"/>
    <w:rPr>
      <w:lang w:val="ru-RU" w:eastAsia="ru-RU" w:bidi="ar-SA"/>
    </w:rPr>
  </w:style>
  <w:style w:type="paragraph" w:styleId="a5">
    <w:name w:val="Body Text Indent"/>
    <w:basedOn w:val="a"/>
    <w:rsid w:val="00385973"/>
    <w:pPr>
      <w:ind w:firstLine="900"/>
      <w:jc w:val="both"/>
    </w:pPr>
  </w:style>
  <w:style w:type="paragraph" w:styleId="a6">
    <w:name w:val="List Paragraph"/>
    <w:basedOn w:val="a"/>
    <w:uiPriority w:val="34"/>
    <w:qFormat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rsid w:val="00385973"/>
    <w:rPr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385973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38597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38597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3">
    <w:name w:val="Знак Знак Знак Знак Знак1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385973"/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85973"/>
    <w:pPr>
      <w:spacing w:before="100" w:beforeAutospacing="1" w:after="100" w:afterAutospacing="1"/>
    </w:pPr>
  </w:style>
  <w:style w:type="paragraph" w:styleId="3">
    <w:name w:val="Body Text 3"/>
    <w:basedOn w:val="a"/>
    <w:rsid w:val="00385973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85973"/>
    <w:rPr>
      <w:vertAlign w:val="superscript"/>
    </w:rPr>
  </w:style>
  <w:style w:type="character" w:styleId="aa">
    <w:name w:val="FollowedHyperlink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13C5"/>
  </w:style>
  <w:style w:type="paragraph" w:styleId="ab">
    <w:name w:val="Body Text"/>
    <w:basedOn w:val="a"/>
    <w:rsid w:val="005F10A0"/>
    <w:pPr>
      <w:spacing w:after="120"/>
    </w:pPr>
  </w:style>
  <w:style w:type="paragraph" w:customStyle="1" w:styleId="ConsPlusNonformat">
    <w:name w:val="ConsPlusNonformat"/>
    <w:uiPriority w:val="99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20">
    <w:name w:val="Заголовок 2 Знак"/>
    <w:link w:val="2"/>
    <w:semiHidden/>
    <w:rsid w:val="00B440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35789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c">
    <w:name w:val="Подзаголовок Знак"/>
    <w:basedOn w:val="a0"/>
    <w:link w:val="ad"/>
    <w:uiPriority w:val="11"/>
    <w:locked/>
    <w:rsid w:val="00357896"/>
    <w:rPr>
      <w:b/>
      <w:bCs/>
      <w:sz w:val="32"/>
    </w:rPr>
  </w:style>
  <w:style w:type="paragraph" w:styleId="ad">
    <w:name w:val="Subtitle"/>
    <w:basedOn w:val="a"/>
    <w:link w:val="ac"/>
    <w:uiPriority w:val="11"/>
    <w:qFormat/>
    <w:rsid w:val="00357896"/>
    <w:pPr>
      <w:jc w:val="center"/>
    </w:pPr>
    <w:rPr>
      <w:b/>
      <w:bCs/>
      <w:sz w:val="32"/>
      <w:szCs w:val="20"/>
    </w:rPr>
  </w:style>
  <w:style w:type="character" w:customStyle="1" w:styleId="14">
    <w:name w:val="Подзаголовок Знак1"/>
    <w:basedOn w:val="a0"/>
    <w:link w:val="ad"/>
    <w:rsid w:val="00357896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qFormat/>
    <w:rsid w:val="00CC3AB3"/>
    <w:rPr>
      <w:rFonts w:ascii="Calibri" w:eastAsia="Calibri" w:hAnsi="Calibri"/>
      <w:sz w:val="22"/>
      <w:szCs w:val="22"/>
      <w:lang w:eastAsia="en-US"/>
    </w:rPr>
  </w:style>
  <w:style w:type="paragraph" w:customStyle="1" w:styleId="s3">
    <w:name w:val="s_3"/>
    <w:basedOn w:val="a"/>
    <w:rsid w:val="0053350F"/>
    <w:pPr>
      <w:spacing w:before="100" w:beforeAutospacing="1" w:after="100" w:afterAutospacing="1"/>
    </w:pPr>
  </w:style>
  <w:style w:type="character" w:customStyle="1" w:styleId="Bodytext20">
    <w:name w:val="Body text (2)_"/>
    <w:basedOn w:val="a0"/>
    <w:link w:val="Bodytext21"/>
    <w:rsid w:val="00BD69C4"/>
    <w:rPr>
      <w:sz w:val="44"/>
      <w:szCs w:val="44"/>
      <w:shd w:val="clear" w:color="auto" w:fill="FFFFFF"/>
    </w:rPr>
  </w:style>
  <w:style w:type="character" w:customStyle="1" w:styleId="Bodytext2Italic">
    <w:name w:val="Body text (2) + Italic"/>
    <w:basedOn w:val="Bodytext20"/>
    <w:rsid w:val="00BD69C4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Bodytext21">
    <w:name w:val="Body text (2)"/>
    <w:basedOn w:val="a"/>
    <w:link w:val="Bodytext20"/>
    <w:rsid w:val="00BD69C4"/>
    <w:pPr>
      <w:widowControl w:val="0"/>
      <w:shd w:val="clear" w:color="auto" w:fill="FFFFFF"/>
      <w:spacing w:before="1020" w:after="480" w:line="510" w:lineRule="exact"/>
      <w:ind w:firstLine="1180"/>
      <w:jc w:val="both"/>
    </w:pPr>
    <w:rPr>
      <w:sz w:val="44"/>
      <w:szCs w:val="44"/>
    </w:rPr>
  </w:style>
  <w:style w:type="character" w:customStyle="1" w:styleId="Bodytext223ptItalic">
    <w:name w:val="Body text (2) + 23 pt;Italic"/>
    <w:basedOn w:val="Bodytext20"/>
    <w:rsid w:val="00BD69C4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8345-CB26-4562-A84B-2C47CB11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КПР</Company>
  <LinksUpToDate>false</LinksUpToDate>
  <CharactersWithSpaces>19478</CharactersWithSpaces>
  <SharedDoc>false</SharedDoc>
  <HLinks>
    <vt:vector size="54" baseType="variant">
      <vt:variant>
        <vt:i4>5177433</vt:i4>
      </vt:variant>
      <vt:variant>
        <vt:i4>24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5832775</vt:i4>
      </vt:variant>
      <vt:variant>
        <vt:i4>21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ma_ivanova</dc:creator>
  <cp:lastModifiedBy>user</cp:lastModifiedBy>
  <cp:revision>48</cp:revision>
  <cp:lastPrinted>2018-12-20T05:12:00Z</cp:lastPrinted>
  <dcterms:created xsi:type="dcterms:W3CDTF">2017-12-01T11:47:00Z</dcterms:created>
  <dcterms:modified xsi:type="dcterms:W3CDTF">2018-12-20T05:12:00Z</dcterms:modified>
</cp:coreProperties>
</file>