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B3" w:rsidRDefault="008B0E62" w:rsidP="00966F7E">
      <w:pPr>
        <w:shd w:val="clear" w:color="auto" w:fill="FFFFFF"/>
        <w:ind w:firstLine="709"/>
        <w:jc w:val="both"/>
        <w:rPr>
          <w:b/>
          <w:spacing w:val="-2"/>
        </w:rPr>
      </w:pPr>
      <w:r>
        <w:rPr>
          <w:sz w:val="28"/>
          <w:szCs w:val="28"/>
        </w:rPr>
        <w:t xml:space="preserve"> </w:t>
      </w:r>
      <w:r w:rsidR="00C61D57">
        <w:rPr>
          <w:sz w:val="28"/>
          <w:szCs w:val="28"/>
        </w:rPr>
        <w:t xml:space="preserve"> </w:t>
      </w:r>
      <w:r w:rsidR="00CC3AB3">
        <w:rPr>
          <w:sz w:val="28"/>
          <w:szCs w:val="28"/>
        </w:rPr>
        <w:t xml:space="preserve"> </w:t>
      </w:r>
    </w:p>
    <w:p w:rsidR="00966F7E" w:rsidRPr="00966F7E" w:rsidRDefault="00966F7E" w:rsidP="00966F7E">
      <w:pPr>
        <w:shd w:val="clear" w:color="auto" w:fill="FFFFFF"/>
        <w:tabs>
          <w:tab w:val="left" w:pos="2229"/>
          <w:tab w:val="center" w:pos="4677"/>
        </w:tabs>
        <w:jc w:val="center"/>
        <w:rPr>
          <w:b/>
          <w:spacing w:val="-3"/>
          <w:sz w:val="28"/>
          <w:szCs w:val="28"/>
        </w:rPr>
      </w:pPr>
      <w:r w:rsidRPr="00966F7E">
        <w:rPr>
          <w:b/>
          <w:spacing w:val="-3"/>
          <w:sz w:val="28"/>
          <w:szCs w:val="28"/>
        </w:rPr>
        <w:t xml:space="preserve">СОВЕТ ДЕПУТАТОВ МУНИЦИПАЛЬНОГО ОБРАЗОВАНИЯ </w:t>
      </w:r>
      <w:r w:rsidRPr="00966F7E">
        <w:rPr>
          <w:b/>
          <w:sz w:val="28"/>
          <w:szCs w:val="28"/>
        </w:rPr>
        <w:t xml:space="preserve"> СУХОВСКОЕ СЕЛЬСКОЕ ПОСЕЛЕНИЕ КИРОВСКОГО </w:t>
      </w:r>
      <w:r w:rsidRPr="00966F7E">
        <w:rPr>
          <w:b/>
          <w:spacing w:val="-3"/>
          <w:sz w:val="28"/>
          <w:szCs w:val="28"/>
        </w:rPr>
        <w:t>МУНИЦИПАЛЬНОГО РАЙОНА ЛЕНИНГРАДСКОЙ ОБЛАСТИ</w:t>
      </w:r>
    </w:p>
    <w:p w:rsidR="00966F7E" w:rsidRPr="0041251C" w:rsidRDefault="00966F7E" w:rsidP="00966F7E">
      <w:pPr>
        <w:shd w:val="clear" w:color="auto" w:fill="FFFFFF"/>
        <w:tabs>
          <w:tab w:val="left" w:pos="2229"/>
          <w:tab w:val="center" w:pos="4677"/>
        </w:tabs>
        <w:rPr>
          <w:b/>
          <w:spacing w:val="-3"/>
          <w:sz w:val="28"/>
          <w:szCs w:val="28"/>
        </w:rPr>
      </w:pPr>
      <w:r>
        <w:rPr>
          <w:b/>
          <w:spacing w:val="-3"/>
        </w:rPr>
        <w:t xml:space="preserve">                                                      ТРЕТЬЕГО СОЗЫВА</w:t>
      </w:r>
      <w:r>
        <w:rPr>
          <w:b/>
          <w:spacing w:val="-3"/>
          <w:sz w:val="28"/>
          <w:szCs w:val="28"/>
        </w:rPr>
        <w:tab/>
      </w:r>
    </w:p>
    <w:p w:rsidR="00966F7E" w:rsidRDefault="00966F7E" w:rsidP="00966F7E">
      <w:pPr>
        <w:shd w:val="clear" w:color="auto" w:fill="FFFFFF"/>
        <w:tabs>
          <w:tab w:val="left" w:pos="2229"/>
          <w:tab w:val="center" w:pos="4677"/>
        </w:tabs>
        <w:rPr>
          <w:b/>
          <w:bCs/>
          <w:spacing w:val="-4"/>
          <w:w w:val="127"/>
          <w:sz w:val="28"/>
          <w:szCs w:val="28"/>
        </w:rPr>
      </w:pPr>
    </w:p>
    <w:p w:rsidR="00966F7E" w:rsidRPr="001C23E3" w:rsidRDefault="00966F7E" w:rsidP="00966F7E">
      <w:pPr>
        <w:shd w:val="clear" w:color="auto" w:fill="FFFFFF"/>
        <w:tabs>
          <w:tab w:val="left" w:pos="2229"/>
          <w:tab w:val="center" w:pos="4677"/>
        </w:tabs>
        <w:rPr>
          <w:b/>
          <w:bCs/>
          <w:spacing w:val="-4"/>
          <w:w w:val="127"/>
          <w:sz w:val="28"/>
          <w:szCs w:val="28"/>
        </w:rPr>
      </w:pPr>
      <w:r>
        <w:rPr>
          <w:b/>
          <w:bCs/>
          <w:spacing w:val="-4"/>
          <w:w w:val="127"/>
          <w:sz w:val="28"/>
          <w:szCs w:val="28"/>
        </w:rPr>
        <w:t xml:space="preserve">                                         </w:t>
      </w:r>
      <w:r w:rsidRPr="001C23E3">
        <w:rPr>
          <w:b/>
          <w:bCs/>
          <w:spacing w:val="-4"/>
          <w:w w:val="127"/>
          <w:sz w:val="28"/>
          <w:szCs w:val="28"/>
        </w:rPr>
        <w:t>РЕШЕНИЕ</w:t>
      </w:r>
    </w:p>
    <w:p w:rsidR="00966F7E" w:rsidRPr="001C23E3" w:rsidRDefault="00966F7E" w:rsidP="00966F7E">
      <w:pPr>
        <w:shd w:val="clear" w:color="auto" w:fill="FFFFFF"/>
        <w:ind w:right="768"/>
        <w:jc w:val="center"/>
        <w:rPr>
          <w:b/>
          <w:bCs/>
          <w:spacing w:val="-4"/>
          <w:w w:val="127"/>
          <w:sz w:val="28"/>
          <w:szCs w:val="28"/>
        </w:rPr>
      </w:pPr>
    </w:p>
    <w:p w:rsidR="00CC3AB3" w:rsidRDefault="0072702E" w:rsidP="0072702E">
      <w:pPr>
        <w:widowControl w:val="0"/>
        <w:tabs>
          <w:tab w:val="left" w:pos="2472"/>
          <w:tab w:val="center" w:pos="4592"/>
        </w:tabs>
        <w:autoSpaceDE w:val="0"/>
        <w:autoSpaceDN w:val="0"/>
        <w:adjustRightInd w:val="0"/>
        <w:rPr>
          <w:b/>
          <w:spacing w:val="-2"/>
        </w:rPr>
      </w:pPr>
      <w:r>
        <w:rPr>
          <w:b/>
          <w:spacing w:val="-2"/>
        </w:rPr>
        <w:tab/>
        <w:t xml:space="preserve">      </w:t>
      </w:r>
      <w:r w:rsidR="00CC3AB3" w:rsidRPr="00EB1B9B">
        <w:rPr>
          <w:b/>
          <w:spacing w:val="-2"/>
        </w:rPr>
        <w:t xml:space="preserve">от </w:t>
      </w:r>
      <w:r w:rsidR="00ED3332">
        <w:rPr>
          <w:b/>
          <w:spacing w:val="-2"/>
        </w:rPr>
        <w:t xml:space="preserve">14 </w:t>
      </w:r>
      <w:r w:rsidR="00B11B8D">
        <w:rPr>
          <w:b/>
          <w:spacing w:val="-2"/>
        </w:rPr>
        <w:t>декабря</w:t>
      </w:r>
      <w:r w:rsidR="00576632">
        <w:rPr>
          <w:b/>
          <w:spacing w:val="-2"/>
        </w:rPr>
        <w:t xml:space="preserve"> 20</w:t>
      </w:r>
      <w:r w:rsidR="00B11B8D">
        <w:rPr>
          <w:b/>
          <w:spacing w:val="-2"/>
        </w:rPr>
        <w:t>2</w:t>
      </w:r>
      <w:r w:rsidR="00576632">
        <w:rPr>
          <w:b/>
          <w:spacing w:val="-2"/>
        </w:rPr>
        <w:t>1 года</w:t>
      </w:r>
      <w:r w:rsidR="00CC3AB3" w:rsidRPr="00EB1B9B">
        <w:rPr>
          <w:b/>
          <w:spacing w:val="-2"/>
        </w:rPr>
        <w:t xml:space="preserve"> № </w:t>
      </w:r>
      <w:r w:rsidR="00ED3332">
        <w:rPr>
          <w:b/>
          <w:spacing w:val="-2"/>
        </w:rPr>
        <w:t>30</w:t>
      </w:r>
    </w:p>
    <w:p w:rsidR="00B11B8D" w:rsidRDefault="00B11B8D" w:rsidP="00966F7E">
      <w:pPr>
        <w:pStyle w:val="s3"/>
        <w:shd w:val="clear" w:color="auto" w:fill="FFFFFF"/>
        <w:spacing w:after="0" w:afterAutospacing="0"/>
        <w:jc w:val="center"/>
        <w:rPr>
          <w:b/>
          <w:bCs/>
          <w:color w:val="000000" w:themeColor="text1"/>
        </w:rPr>
      </w:pPr>
    </w:p>
    <w:p w:rsidR="001C4C2A" w:rsidRDefault="0053350F" w:rsidP="00966F7E">
      <w:pPr>
        <w:pStyle w:val="s3"/>
        <w:shd w:val="clear" w:color="auto" w:fill="FFFFFF"/>
        <w:spacing w:after="0" w:afterAutospacing="0"/>
        <w:jc w:val="center"/>
        <w:rPr>
          <w:b/>
          <w:bCs/>
          <w:color w:val="000000" w:themeColor="text1"/>
        </w:rPr>
      </w:pPr>
      <w:r w:rsidRPr="00862E09">
        <w:rPr>
          <w:b/>
          <w:bCs/>
          <w:color w:val="000000" w:themeColor="text1"/>
        </w:rPr>
        <w:t xml:space="preserve">О </w:t>
      </w:r>
      <w:r w:rsidR="00606BA5">
        <w:rPr>
          <w:b/>
          <w:bCs/>
          <w:color w:val="000000" w:themeColor="text1"/>
        </w:rPr>
        <w:t>принятии в собственность</w:t>
      </w:r>
      <w:r w:rsidR="00C73AAE">
        <w:rPr>
          <w:b/>
          <w:bCs/>
          <w:color w:val="000000" w:themeColor="text1"/>
        </w:rPr>
        <w:t xml:space="preserve"> муниципального </w:t>
      </w:r>
      <w:r w:rsidRPr="00862E09">
        <w:rPr>
          <w:b/>
          <w:bCs/>
          <w:color w:val="000000" w:themeColor="text1"/>
        </w:rPr>
        <w:t xml:space="preserve">образования </w:t>
      </w:r>
      <w:r>
        <w:rPr>
          <w:b/>
          <w:bCs/>
          <w:color w:val="000000" w:themeColor="text1"/>
        </w:rPr>
        <w:t>Суховское</w:t>
      </w:r>
      <w:r w:rsidRPr="00862E09">
        <w:rPr>
          <w:b/>
          <w:bCs/>
          <w:color w:val="000000" w:themeColor="text1"/>
        </w:rPr>
        <w:t xml:space="preserve"> сельское поселение Кировского</w:t>
      </w:r>
      <w:r w:rsidR="00966F7E">
        <w:rPr>
          <w:b/>
          <w:bCs/>
          <w:color w:val="000000" w:themeColor="text1"/>
        </w:rPr>
        <w:t xml:space="preserve"> </w:t>
      </w:r>
      <w:r w:rsidRPr="00862E09">
        <w:rPr>
          <w:b/>
          <w:bCs/>
          <w:color w:val="000000" w:themeColor="text1"/>
        </w:rPr>
        <w:t>муниципального района Ленинградской области</w:t>
      </w:r>
      <w:r w:rsidR="001C4C2A">
        <w:rPr>
          <w:b/>
          <w:bCs/>
          <w:color w:val="000000" w:themeColor="text1"/>
        </w:rPr>
        <w:t xml:space="preserve"> сооружени</w:t>
      </w:r>
      <w:r w:rsidR="00ED3332">
        <w:rPr>
          <w:b/>
          <w:bCs/>
          <w:color w:val="000000" w:themeColor="text1"/>
        </w:rPr>
        <w:t>я</w:t>
      </w:r>
      <w:r w:rsidR="001C4C2A">
        <w:rPr>
          <w:b/>
          <w:bCs/>
          <w:color w:val="000000" w:themeColor="text1"/>
        </w:rPr>
        <w:t xml:space="preserve"> дорожного транспорта</w:t>
      </w:r>
    </w:p>
    <w:p w:rsidR="0053350F" w:rsidRDefault="00C73AAE" w:rsidP="00966F7E">
      <w:pPr>
        <w:pStyle w:val="s3"/>
        <w:shd w:val="clear" w:color="auto" w:fill="FFFFFF"/>
        <w:spacing w:after="0" w:afterAutospacing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</w:t>
      </w:r>
    </w:p>
    <w:p w:rsidR="0053350F" w:rsidRPr="0053350F" w:rsidRDefault="00B11B8D" w:rsidP="0053350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Руководствуясь </w:t>
      </w:r>
      <w:r w:rsidR="00C73AAE">
        <w:rPr>
          <w:color w:val="000000" w:themeColor="text1"/>
          <w:sz w:val="28"/>
          <w:szCs w:val="28"/>
        </w:rPr>
        <w:t xml:space="preserve">Федеральным законом </w:t>
      </w:r>
      <w:r w:rsidRPr="002005CB">
        <w:rPr>
          <w:sz w:val="28"/>
          <w:szCs w:val="28"/>
        </w:rPr>
        <w:t xml:space="preserve">от 6 октября 2003 года № 131 </w:t>
      </w:r>
      <w:r>
        <w:rPr>
          <w:sz w:val="28"/>
          <w:szCs w:val="28"/>
        </w:rPr>
        <w:t>-</w:t>
      </w:r>
      <w:r w:rsidRPr="002005CB">
        <w:rPr>
          <w:sz w:val="28"/>
          <w:szCs w:val="28"/>
        </w:rPr>
        <w:t xml:space="preserve"> ФЗ</w:t>
      </w:r>
      <w:r>
        <w:rPr>
          <w:color w:val="000000" w:themeColor="text1"/>
          <w:sz w:val="28"/>
          <w:szCs w:val="28"/>
        </w:rPr>
        <w:t xml:space="preserve"> </w:t>
      </w:r>
      <w:r w:rsidR="00C73AAE">
        <w:rPr>
          <w:color w:val="000000" w:themeColor="text1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color w:val="000000" w:themeColor="text1"/>
          <w:sz w:val="28"/>
          <w:szCs w:val="28"/>
        </w:rPr>
        <w:t>,</w:t>
      </w:r>
      <w:r w:rsidR="00C73AAE">
        <w:rPr>
          <w:color w:val="000000" w:themeColor="text1"/>
          <w:sz w:val="28"/>
          <w:szCs w:val="28"/>
        </w:rPr>
        <w:t xml:space="preserve"> </w:t>
      </w:r>
      <w:r w:rsidR="001C4C2A" w:rsidRPr="00ED5393">
        <w:rPr>
          <w:color w:val="000000" w:themeColor="text1"/>
          <w:sz w:val="28"/>
          <w:szCs w:val="28"/>
        </w:rPr>
        <w:t xml:space="preserve">ст. 5 </w:t>
      </w:r>
      <w:r w:rsidR="001C4C2A" w:rsidRPr="00B11B8D">
        <w:rPr>
          <w:color w:val="000000" w:themeColor="text1"/>
          <w:sz w:val="28"/>
          <w:szCs w:val="28"/>
        </w:rPr>
        <w:t>Устава муниципального образования Суховское сельское поселение Кировского муниципального района Ленинградской области,</w:t>
      </w:r>
      <w:r w:rsidR="001C4C2A">
        <w:rPr>
          <w:color w:val="000000" w:themeColor="text1"/>
          <w:sz w:val="28"/>
          <w:szCs w:val="28"/>
        </w:rPr>
        <w:t xml:space="preserve"> </w:t>
      </w:r>
      <w:r w:rsidR="00606BA5">
        <w:rPr>
          <w:color w:val="000000" w:themeColor="text1"/>
          <w:sz w:val="28"/>
          <w:szCs w:val="28"/>
        </w:rPr>
        <w:t xml:space="preserve">решения совета депутатов Кировского муниципального района Ленинградской области от </w:t>
      </w:r>
      <w:r>
        <w:rPr>
          <w:color w:val="000000" w:themeColor="text1"/>
          <w:sz w:val="28"/>
          <w:szCs w:val="28"/>
        </w:rPr>
        <w:t>29</w:t>
      </w:r>
      <w:r w:rsidR="00606BA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09</w:t>
      </w:r>
      <w:r w:rsidR="00606BA5">
        <w:rPr>
          <w:color w:val="000000" w:themeColor="text1"/>
          <w:sz w:val="28"/>
          <w:szCs w:val="28"/>
        </w:rPr>
        <w:t>.20</w:t>
      </w:r>
      <w:r>
        <w:rPr>
          <w:color w:val="000000" w:themeColor="text1"/>
          <w:sz w:val="28"/>
          <w:szCs w:val="28"/>
        </w:rPr>
        <w:t>2</w:t>
      </w:r>
      <w:r w:rsidR="00606BA5">
        <w:rPr>
          <w:color w:val="000000" w:themeColor="text1"/>
          <w:sz w:val="28"/>
          <w:szCs w:val="28"/>
        </w:rPr>
        <w:t>1 года № 7</w:t>
      </w:r>
      <w:r>
        <w:rPr>
          <w:color w:val="000000" w:themeColor="text1"/>
          <w:sz w:val="28"/>
          <w:szCs w:val="28"/>
        </w:rPr>
        <w:t>2</w:t>
      </w:r>
      <w:r w:rsidR="00606BA5">
        <w:rPr>
          <w:color w:val="000000" w:themeColor="text1"/>
          <w:sz w:val="28"/>
          <w:szCs w:val="28"/>
        </w:rPr>
        <w:t xml:space="preserve">, совет депутатов муниципального образования Суховское сельское поселение Кировского муниципального района Ленинградской области </w:t>
      </w:r>
      <w:r w:rsidR="0053350F" w:rsidRPr="00606BA5">
        <w:rPr>
          <w:b/>
          <w:color w:val="000000" w:themeColor="text1"/>
          <w:sz w:val="28"/>
          <w:szCs w:val="28"/>
        </w:rPr>
        <w:t>решил</w:t>
      </w:r>
      <w:r w:rsidR="0053350F" w:rsidRPr="0053350F">
        <w:rPr>
          <w:color w:val="000000" w:themeColor="text1"/>
          <w:sz w:val="28"/>
          <w:szCs w:val="28"/>
        </w:rPr>
        <w:t>:</w:t>
      </w:r>
    </w:p>
    <w:p w:rsidR="0053350F" w:rsidRPr="0053350F" w:rsidRDefault="0053350F" w:rsidP="0053350F">
      <w:pPr>
        <w:ind w:firstLine="709"/>
        <w:jc w:val="both"/>
        <w:rPr>
          <w:color w:val="000000" w:themeColor="text1"/>
          <w:sz w:val="28"/>
          <w:szCs w:val="28"/>
        </w:rPr>
      </w:pPr>
      <w:r w:rsidRPr="0053350F">
        <w:rPr>
          <w:color w:val="000000" w:themeColor="text1"/>
          <w:sz w:val="28"/>
          <w:szCs w:val="28"/>
        </w:rPr>
        <w:t>1. Пр</w:t>
      </w:r>
      <w:r w:rsidR="00606BA5">
        <w:rPr>
          <w:color w:val="000000" w:themeColor="text1"/>
          <w:sz w:val="28"/>
          <w:szCs w:val="28"/>
        </w:rPr>
        <w:t>инять</w:t>
      </w:r>
      <w:r w:rsidRPr="0053350F">
        <w:rPr>
          <w:color w:val="000000" w:themeColor="text1"/>
          <w:sz w:val="28"/>
          <w:szCs w:val="28"/>
        </w:rPr>
        <w:t xml:space="preserve"> </w:t>
      </w:r>
      <w:r w:rsidR="00C73AAE">
        <w:rPr>
          <w:color w:val="000000" w:themeColor="text1"/>
          <w:sz w:val="28"/>
          <w:szCs w:val="28"/>
        </w:rPr>
        <w:t xml:space="preserve">безвозмездно </w:t>
      </w:r>
      <w:r w:rsidR="001C4C2A">
        <w:rPr>
          <w:color w:val="000000" w:themeColor="text1"/>
          <w:sz w:val="28"/>
          <w:szCs w:val="28"/>
        </w:rPr>
        <w:t xml:space="preserve">от Кировского муниципального района Ленинградской области </w:t>
      </w:r>
      <w:r w:rsidR="00C73AAE">
        <w:rPr>
          <w:color w:val="000000" w:themeColor="text1"/>
          <w:sz w:val="28"/>
          <w:szCs w:val="28"/>
        </w:rPr>
        <w:t xml:space="preserve">в собственность </w:t>
      </w:r>
      <w:r w:rsidRPr="0053350F">
        <w:rPr>
          <w:color w:val="000000" w:themeColor="text1"/>
          <w:sz w:val="28"/>
          <w:szCs w:val="28"/>
        </w:rPr>
        <w:t xml:space="preserve">муниципального образования </w:t>
      </w:r>
      <w:r>
        <w:rPr>
          <w:color w:val="000000" w:themeColor="text1"/>
          <w:sz w:val="28"/>
          <w:szCs w:val="28"/>
        </w:rPr>
        <w:t>Суховское</w:t>
      </w:r>
      <w:r w:rsidRPr="0053350F">
        <w:rPr>
          <w:color w:val="000000" w:themeColor="text1"/>
          <w:sz w:val="28"/>
          <w:szCs w:val="28"/>
        </w:rPr>
        <w:t xml:space="preserve"> сельское поселение Кировского муниципального района Ленинградской области </w:t>
      </w:r>
      <w:r w:rsidR="000934BA">
        <w:rPr>
          <w:color w:val="000000" w:themeColor="text1"/>
          <w:sz w:val="28"/>
          <w:szCs w:val="28"/>
        </w:rPr>
        <w:t>сооружения дорожного транспорта</w:t>
      </w:r>
      <w:r w:rsidR="001C4C2A">
        <w:rPr>
          <w:color w:val="000000" w:themeColor="text1"/>
          <w:sz w:val="28"/>
          <w:szCs w:val="28"/>
        </w:rPr>
        <w:t>:</w:t>
      </w:r>
    </w:p>
    <w:p w:rsidR="0053350F" w:rsidRDefault="000934BA" w:rsidP="0053350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Автомобильную дорогу, протяженностью </w:t>
      </w:r>
      <w:r w:rsidR="00B11B8D">
        <w:rPr>
          <w:color w:val="000000" w:themeColor="text1"/>
          <w:sz w:val="28"/>
          <w:szCs w:val="28"/>
        </w:rPr>
        <w:t>141</w:t>
      </w:r>
      <w:r>
        <w:rPr>
          <w:color w:val="000000" w:themeColor="text1"/>
          <w:sz w:val="28"/>
          <w:szCs w:val="28"/>
        </w:rPr>
        <w:t xml:space="preserve"> м., расположенную по адресу: Ленинградская область, Кировский муниципальный район, подъезд к дер. </w:t>
      </w:r>
      <w:r w:rsidR="00B11B8D">
        <w:rPr>
          <w:color w:val="000000" w:themeColor="text1"/>
          <w:sz w:val="28"/>
          <w:szCs w:val="28"/>
        </w:rPr>
        <w:t>Сандела</w:t>
      </w:r>
      <w:r>
        <w:rPr>
          <w:color w:val="000000" w:themeColor="text1"/>
          <w:sz w:val="28"/>
          <w:szCs w:val="28"/>
        </w:rPr>
        <w:t>, кадастровый номер 47:16:0</w:t>
      </w:r>
      <w:r w:rsidR="00B11B8D">
        <w:rPr>
          <w:color w:val="000000" w:themeColor="text1"/>
          <w:sz w:val="28"/>
          <w:szCs w:val="28"/>
        </w:rPr>
        <w:t>000000</w:t>
      </w:r>
      <w:r>
        <w:rPr>
          <w:color w:val="000000" w:themeColor="text1"/>
          <w:sz w:val="28"/>
          <w:szCs w:val="28"/>
        </w:rPr>
        <w:t>:</w:t>
      </w:r>
      <w:r w:rsidR="00B11B8D">
        <w:rPr>
          <w:color w:val="000000" w:themeColor="text1"/>
          <w:sz w:val="28"/>
          <w:szCs w:val="28"/>
        </w:rPr>
        <w:t>26042</w:t>
      </w:r>
      <w:r w:rsidR="0053350F" w:rsidRPr="0053350F">
        <w:rPr>
          <w:color w:val="000000" w:themeColor="text1"/>
          <w:sz w:val="28"/>
          <w:szCs w:val="28"/>
        </w:rPr>
        <w:t>.</w:t>
      </w:r>
    </w:p>
    <w:p w:rsidR="00B11B8D" w:rsidRPr="002005CB" w:rsidRDefault="00B11B8D" w:rsidP="00B11B8D">
      <w:pPr>
        <w:ind w:left="-11" w:firstLine="719"/>
        <w:jc w:val="both"/>
        <w:rPr>
          <w:sz w:val="28"/>
          <w:szCs w:val="28"/>
        </w:rPr>
      </w:pPr>
      <w:r w:rsidRPr="002005CB">
        <w:rPr>
          <w:sz w:val="28"/>
          <w:szCs w:val="28"/>
        </w:rPr>
        <w:t xml:space="preserve">2. Администрации </w:t>
      </w:r>
      <w:r w:rsidRPr="007C60E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Суховское</w:t>
      </w:r>
      <w:r w:rsidRPr="007C60E4">
        <w:rPr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Pr="002005CB">
        <w:rPr>
          <w:sz w:val="28"/>
          <w:szCs w:val="28"/>
        </w:rPr>
        <w:t>:</w:t>
      </w:r>
    </w:p>
    <w:p w:rsidR="00B11B8D" w:rsidRDefault="00B11B8D" w:rsidP="00B11B8D">
      <w:pPr>
        <w:ind w:left="-11" w:firstLine="719"/>
        <w:jc w:val="both"/>
        <w:rPr>
          <w:sz w:val="28"/>
          <w:szCs w:val="28"/>
        </w:rPr>
      </w:pPr>
      <w:r w:rsidRPr="002005CB">
        <w:rPr>
          <w:sz w:val="28"/>
          <w:szCs w:val="28"/>
        </w:rPr>
        <w:t xml:space="preserve">2.1. Включить в реестр муниципального имущества </w:t>
      </w:r>
      <w:r w:rsidRPr="007C60E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Суховское</w:t>
      </w:r>
      <w:r w:rsidRPr="007C60E4">
        <w:rPr>
          <w:sz w:val="28"/>
          <w:szCs w:val="28"/>
        </w:rPr>
        <w:t xml:space="preserve"> сельское поселение Кировского муниципального района Ленинградской области </w:t>
      </w:r>
      <w:r w:rsidRPr="002005CB">
        <w:rPr>
          <w:sz w:val="28"/>
          <w:szCs w:val="28"/>
        </w:rPr>
        <w:t>вышеуказанны</w:t>
      </w:r>
      <w:r>
        <w:rPr>
          <w:sz w:val="28"/>
          <w:szCs w:val="28"/>
        </w:rPr>
        <w:t>й</w:t>
      </w:r>
      <w:r w:rsidRPr="002005CB">
        <w:rPr>
          <w:sz w:val="28"/>
          <w:szCs w:val="28"/>
        </w:rPr>
        <w:t xml:space="preserve"> объект.</w:t>
      </w:r>
    </w:p>
    <w:p w:rsidR="00B11B8D" w:rsidRPr="0053350F" w:rsidRDefault="00B11B8D" w:rsidP="00B11B8D">
      <w:pPr>
        <w:ind w:left="-11" w:firstLine="71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2.2. Зарегистрировать право собственности на вышеуказанный объект в установленные законом порядке.</w:t>
      </w:r>
    </w:p>
    <w:p w:rsidR="000E71AD" w:rsidRDefault="0072702E" w:rsidP="000E71AD">
      <w:pPr>
        <w:ind w:firstLine="720"/>
        <w:jc w:val="both"/>
        <w:outlineLvl w:val="2"/>
      </w:pPr>
      <w:r>
        <w:rPr>
          <w:bCs/>
          <w:sz w:val="28"/>
          <w:szCs w:val="28"/>
        </w:rPr>
        <w:t>3</w:t>
      </w:r>
      <w:r w:rsidR="000E71AD" w:rsidRPr="001773B7">
        <w:rPr>
          <w:bCs/>
          <w:sz w:val="28"/>
          <w:szCs w:val="28"/>
        </w:rPr>
        <w:t xml:space="preserve">. </w:t>
      </w:r>
      <w:r w:rsidR="000E71AD" w:rsidRPr="001773B7">
        <w:rPr>
          <w:sz w:val="28"/>
          <w:szCs w:val="28"/>
        </w:rPr>
        <w:t xml:space="preserve">Настоящее </w:t>
      </w:r>
      <w:r w:rsidR="000E71AD">
        <w:rPr>
          <w:sz w:val="28"/>
          <w:szCs w:val="28"/>
        </w:rPr>
        <w:t>решение</w:t>
      </w:r>
      <w:r w:rsidR="000E71AD" w:rsidRPr="001773B7">
        <w:rPr>
          <w:sz w:val="28"/>
          <w:szCs w:val="28"/>
        </w:rPr>
        <w:t xml:space="preserve"> вступает в силу со дня официального опубликования</w:t>
      </w:r>
      <w:r w:rsidR="000E71AD">
        <w:rPr>
          <w:sz w:val="28"/>
          <w:szCs w:val="28"/>
        </w:rPr>
        <w:t xml:space="preserve"> (обнародования)</w:t>
      </w:r>
      <w:r w:rsidR="000E71AD" w:rsidRPr="001773B7">
        <w:rPr>
          <w:sz w:val="28"/>
          <w:szCs w:val="28"/>
        </w:rPr>
        <w:t xml:space="preserve"> в газете «Ладога» и </w:t>
      </w:r>
      <w:r w:rsidR="000E71AD">
        <w:rPr>
          <w:sz w:val="28"/>
          <w:szCs w:val="28"/>
        </w:rPr>
        <w:t xml:space="preserve">размещении </w:t>
      </w:r>
      <w:r w:rsidR="000E71AD" w:rsidRPr="001773B7">
        <w:rPr>
          <w:sz w:val="28"/>
          <w:szCs w:val="28"/>
        </w:rPr>
        <w:t xml:space="preserve">на сайте </w:t>
      </w:r>
      <w:r w:rsidR="000E71AD" w:rsidRPr="001773B7">
        <w:rPr>
          <w:color w:val="000000"/>
          <w:spacing w:val="-2"/>
          <w:sz w:val="28"/>
          <w:szCs w:val="28"/>
        </w:rPr>
        <w:t xml:space="preserve">администрации </w:t>
      </w:r>
      <w:r w:rsidR="000E71AD">
        <w:rPr>
          <w:color w:val="000000"/>
          <w:spacing w:val="-2"/>
          <w:sz w:val="28"/>
          <w:szCs w:val="28"/>
        </w:rPr>
        <w:t xml:space="preserve">по адресу: </w:t>
      </w:r>
      <w:hyperlink r:id="rId8" w:history="1">
        <w:r w:rsidR="000E71AD" w:rsidRPr="001C4C2A">
          <w:rPr>
            <w:rStyle w:val="a8"/>
            <w:sz w:val="28"/>
            <w:szCs w:val="28"/>
            <w:u w:val="none"/>
          </w:rPr>
          <w:t>суховское.рф</w:t>
        </w:r>
      </w:hyperlink>
      <w:r w:rsidR="000E71AD" w:rsidRPr="001C4C2A">
        <w:t>.</w:t>
      </w:r>
    </w:p>
    <w:p w:rsidR="00B11B8D" w:rsidRPr="001C4C2A" w:rsidRDefault="00B11B8D" w:rsidP="000E71AD">
      <w:pPr>
        <w:ind w:firstLine="720"/>
        <w:jc w:val="both"/>
        <w:outlineLvl w:val="2"/>
      </w:pPr>
    </w:p>
    <w:p w:rsidR="0053350F" w:rsidRDefault="00B11B8D" w:rsidP="0053350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                                  О.В. Бармина</w:t>
      </w:r>
    </w:p>
    <w:sectPr w:rsidR="0053350F" w:rsidSect="008B0E62">
      <w:pgSz w:w="11906" w:h="16838"/>
      <w:pgMar w:top="1021" w:right="1134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2AC" w:rsidRDefault="008C32AC">
      <w:r>
        <w:separator/>
      </w:r>
    </w:p>
  </w:endnote>
  <w:endnote w:type="continuationSeparator" w:id="0">
    <w:p w:rsidR="008C32AC" w:rsidRDefault="008C3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2AC" w:rsidRDefault="008C32AC">
      <w:r>
        <w:separator/>
      </w:r>
    </w:p>
  </w:footnote>
  <w:footnote w:type="continuationSeparator" w:id="0">
    <w:p w:rsidR="008C32AC" w:rsidRDefault="008C32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B"/>
    <w:multiLevelType w:val="multilevel"/>
    <w:tmpl w:val="0000000A"/>
    <w:lvl w:ilvl="0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D"/>
    <w:multiLevelType w:val="multilevel"/>
    <w:tmpl w:val="0000000C"/>
    <w:lvl w:ilvl="0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F"/>
    <w:multiLevelType w:val="multilevel"/>
    <w:tmpl w:val="0000000E"/>
    <w:lvl w:ilvl="0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11"/>
    <w:multiLevelType w:val="multilevel"/>
    <w:tmpl w:val="00000010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13"/>
    <w:multiLevelType w:val="multilevel"/>
    <w:tmpl w:val="00000012"/>
    <w:lvl w:ilvl="0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15"/>
    <w:multiLevelType w:val="multilevel"/>
    <w:tmpl w:val="00000014"/>
    <w:lvl w:ilvl="0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3963A1E"/>
    <w:multiLevelType w:val="hybridMultilevel"/>
    <w:tmpl w:val="AD74C59C"/>
    <w:lvl w:ilvl="0" w:tplc="29C4A1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3E101B0"/>
    <w:multiLevelType w:val="multilevel"/>
    <w:tmpl w:val="9D60D30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11">
    <w:nsid w:val="065C2928"/>
    <w:multiLevelType w:val="hybridMultilevel"/>
    <w:tmpl w:val="5F92FD6E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F1764A"/>
    <w:multiLevelType w:val="hybridMultilevel"/>
    <w:tmpl w:val="E1EE2796"/>
    <w:lvl w:ilvl="0" w:tplc="7FDEDE4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D535A1F"/>
    <w:multiLevelType w:val="hybridMultilevel"/>
    <w:tmpl w:val="4E92C6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7C129C"/>
    <w:multiLevelType w:val="multilevel"/>
    <w:tmpl w:val="3C6ECC3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16">
    <w:nsid w:val="14C044EF"/>
    <w:multiLevelType w:val="hybridMultilevel"/>
    <w:tmpl w:val="9DC0652E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5728C5"/>
    <w:multiLevelType w:val="hybridMultilevel"/>
    <w:tmpl w:val="52E23B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190F02C6"/>
    <w:multiLevelType w:val="hybridMultilevel"/>
    <w:tmpl w:val="2F9AA686"/>
    <w:lvl w:ilvl="0" w:tplc="60FE6536">
      <w:start w:val="8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1B140367"/>
    <w:multiLevelType w:val="multilevel"/>
    <w:tmpl w:val="8BE8B4CE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90"/>
        </w:tabs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70"/>
        </w:tabs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0"/>
        </w:tabs>
        <w:ind w:left="2240" w:hanging="2160"/>
      </w:pPr>
      <w:rPr>
        <w:rFonts w:hint="default"/>
      </w:rPr>
    </w:lvl>
  </w:abstractNum>
  <w:abstractNum w:abstractNumId="20">
    <w:nsid w:val="232D2711"/>
    <w:multiLevelType w:val="hybridMultilevel"/>
    <w:tmpl w:val="C36EEFDE"/>
    <w:lvl w:ilvl="0" w:tplc="DFF425B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254451EC"/>
    <w:multiLevelType w:val="multilevel"/>
    <w:tmpl w:val="0D48F9C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22">
    <w:nsid w:val="26AC4BE3"/>
    <w:multiLevelType w:val="hybridMultilevel"/>
    <w:tmpl w:val="2C169838"/>
    <w:lvl w:ilvl="0" w:tplc="81FE6EF8">
      <w:start w:val="1"/>
      <w:numFmt w:val="decimal"/>
      <w:lvlText w:val="%1)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5676E0"/>
    <w:multiLevelType w:val="hybridMultilevel"/>
    <w:tmpl w:val="18C8F520"/>
    <w:lvl w:ilvl="0" w:tplc="4EE8A07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2B202023"/>
    <w:multiLevelType w:val="multilevel"/>
    <w:tmpl w:val="480E8FAC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2C696F4C"/>
    <w:multiLevelType w:val="hybridMultilevel"/>
    <w:tmpl w:val="257EC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03A61AF"/>
    <w:multiLevelType w:val="hybridMultilevel"/>
    <w:tmpl w:val="034CC1D6"/>
    <w:lvl w:ilvl="0" w:tplc="0419000F">
      <w:start w:val="9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7">
    <w:nsid w:val="35814228"/>
    <w:multiLevelType w:val="hybridMultilevel"/>
    <w:tmpl w:val="7428B68C"/>
    <w:lvl w:ilvl="0" w:tplc="DFF425B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80AE85C">
      <w:start w:val="7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8344AD"/>
    <w:multiLevelType w:val="multilevel"/>
    <w:tmpl w:val="A9D4A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0">
    <w:nsid w:val="39151A1E"/>
    <w:multiLevelType w:val="multilevel"/>
    <w:tmpl w:val="C874AA66"/>
    <w:lvl w:ilvl="0">
      <w:start w:val="1"/>
      <w:numFmt w:val="upperRoman"/>
      <w:lvlText w:val="%1."/>
      <w:lvlJc w:val="center"/>
      <w:pPr>
        <w:tabs>
          <w:tab w:val="num" w:pos="1701"/>
        </w:tabs>
        <w:ind w:left="1134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center"/>
      <w:pPr>
        <w:tabs>
          <w:tab w:val="num" w:pos="964"/>
        </w:tabs>
        <w:ind w:left="624" w:firstLine="56"/>
      </w:pPr>
      <w:rPr>
        <w:rFonts w:hint="default"/>
        <w:b w:val="0"/>
        <w:i w:val="0"/>
        <w:spacing w:val="0"/>
        <w:position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0" w:firstLine="709"/>
      </w:pPr>
      <w:rPr>
        <w:rFonts w:hint="default"/>
      </w:rPr>
    </w:lvl>
    <w:lvl w:ilvl="3">
      <w:start w:val="6"/>
      <w:numFmt w:val="bullet"/>
      <w:lvlRestart w:val="0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4">
      <w:start w:val="1"/>
      <w:numFmt w:val="decimal"/>
      <w:lvlText w:val="%1.%2.%3.%4%5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%5.%6."/>
      <w:lvlJc w:val="left"/>
      <w:pPr>
        <w:tabs>
          <w:tab w:val="num" w:pos="1871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40FA0AA7"/>
    <w:multiLevelType w:val="multilevel"/>
    <w:tmpl w:val="D2708A9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43845105"/>
    <w:multiLevelType w:val="multilevel"/>
    <w:tmpl w:val="8160A930"/>
    <w:lvl w:ilvl="0">
      <w:start w:val="3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0"/>
        </w:tabs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3">
    <w:nsid w:val="53121A19"/>
    <w:multiLevelType w:val="multilevel"/>
    <w:tmpl w:val="EACC247C"/>
    <w:lvl w:ilvl="0">
      <w:start w:val="4"/>
      <w:numFmt w:val="upperRoman"/>
      <w:lvlText w:val="%1."/>
      <w:lvlJc w:val="center"/>
      <w:pPr>
        <w:tabs>
          <w:tab w:val="num" w:pos="4537"/>
        </w:tabs>
        <w:ind w:left="3970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center"/>
      <w:pPr>
        <w:tabs>
          <w:tab w:val="num" w:pos="964"/>
        </w:tabs>
        <w:ind w:left="624" w:firstLine="56"/>
      </w:pPr>
      <w:rPr>
        <w:rFonts w:hint="default"/>
        <w:b w:val="0"/>
        <w:i w:val="0"/>
        <w:spacing w:val="0"/>
        <w:position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0" w:firstLine="709"/>
      </w:pPr>
      <w:rPr>
        <w:rFonts w:hint="default"/>
      </w:rPr>
    </w:lvl>
    <w:lvl w:ilvl="3">
      <w:start w:val="6"/>
      <w:numFmt w:val="bullet"/>
      <w:lvlRestart w:val="0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4">
      <w:start w:val="1"/>
      <w:numFmt w:val="decimal"/>
      <w:lvlText w:val="%1.%2.%3.%4%5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%5.%6."/>
      <w:lvlJc w:val="left"/>
      <w:pPr>
        <w:tabs>
          <w:tab w:val="num" w:pos="1871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56012F2C"/>
    <w:multiLevelType w:val="hybridMultilevel"/>
    <w:tmpl w:val="B8A2BBDE"/>
    <w:lvl w:ilvl="0" w:tplc="DFF425B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5CDE791D"/>
    <w:multiLevelType w:val="multilevel"/>
    <w:tmpl w:val="2B7ECC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00"/>
        </w:tabs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40"/>
        </w:tabs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80"/>
        </w:tabs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80"/>
        </w:tabs>
        <w:ind w:left="2480" w:hanging="2160"/>
      </w:pPr>
      <w:rPr>
        <w:rFonts w:hint="default"/>
      </w:rPr>
    </w:lvl>
  </w:abstractNum>
  <w:abstractNum w:abstractNumId="36">
    <w:nsid w:val="5D1402A6"/>
    <w:multiLevelType w:val="multilevel"/>
    <w:tmpl w:val="9D60D30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37">
    <w:nsid w:val="60B7242B"/>
    <w:multiLevelType w:val="multilevel"/>
    <w:tmpl w:val="196A453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64E61340"/>
    <w:multiLevelType w:val="multilevel"/>
    <w:tmpl w:val="0C2AFD60"/>
    <w:lvl w:ilvl="0">
      <w:start w:val="5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>
    <w:nsid w:val="67310FA1"/>
    <w:multiLevelType w:val="hybridMultilevel"/>
    <w:tmpl w:val="75944AC6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CF30FA"/>
    <w:multiLevelType w:val="hybridMultilevel"/>
    <w:tmpl w:val="33DA97B0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41">
    <w:nsid w:val="686B214F"/>
    <w:multiLevelType w:val="multilevel"/>
    <w:tmpl w:val="5FF6E78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2">
    <w:nsid w:val="73067822"/>
    <w:multiLevelType w:val="multilevel"/>
    <w:tmpl w:val="05A4B6A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43">
    <w:nsid w:val="73B77E91"/>
    <w:multiLevelType w:val="hybridMultilevel"/>
    <w:tmpl w:val="289423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126DCC"/>
    <w:multiLevelType w:val="hybridMultilevel"/>
    <w:tmpl w:val="DB18BC6C"/>
    <w:lvl w:ilvl="0" w:tplc="F91EB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C72BE3"/>
    <w:multiLevelType w:val="hybridMultilevel"/>
    <w:tmpl w:val="37D4249E"/>
    <w:lvl w:ilvl="0" w:tplc="4A5AD050">
      <w:start w:val="9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6">
    <w:nsid w:val="7DE04585"/>
    <w:multiLevelType w:val="hybridMultilevel"/>
    <w:tmpl w:val="9A08C4E0"/>
    <w:lvl w:ilvl="0" w:tplc="DFF425B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1"/>
  </w:num>
  <w:num w:numId="3">
    <w:abstractNumId w:val="17"/>
  </w:num>
  <w:num w:numId="4">
    <w:abstractNumId w:val="38"/>
  </w:num>
  <w:num w:numId="5">
    <w:abstractNumId w:val="44"/>
  </w:num>
  <w:num w:numId="6">
    <w:abstractNumId w:val="46"/>
  </w:num>
  <w:num w:numId="7">
    <w:abstractNumId w:val="20"/>
  </w:num>
  <w:num w:numId="8">
    <w:abstractNumId w:val="34"/>
  </w:num>
  <w:num w:numId="9">
    <w:abstractNumId w:val="27"/>
  </w:num>
  <w:num w:numId="10">
    <w:abstractNumId w:val="30"/>
  </w:num>
  <w:num w:numId="11">
    <w:abstractNumId w:val="33"/>
  </w:num>
  <w:num w:numId="12">
    <w:abstractNumId w:val="16"/>
  </w:num>
  <w:num w:numId="13">
    <w:abstractNumId w:val="39"/>
  </w:num>
  <w:num w:numId="14">
    <w:abstractNumId w:val="26"/>
  </w:num>
  <w:num w:numId="15">
    <w:abstractNumId w:val="18"/>
  </w:num>
  <w:num w:numId="16">
    <w:abstractNumId w:val="45"/>
  </w:num>
  <w:num w:numId="17">
    <w:abstractNumId w:val="13"/>
  </w:num>
  <w:num w:numId="18">
    <w:abstractNumId w:val="11"/>
  </w:num>
  <w:num w:numId="19">
    <w:abstractNumId w:val="29"/>
  </w:num>
  <w:num w:numId="20">
    <w:abstractNumId w:val="22"/>
  </w:num>
  <w:num w:numId="21">
    <w:abstractNumId w:val="43"/>
  </w:num>
  <w:num w:numId="22">
    <w:abstractNumId w:val="31"/>
  </w:num>
  <w:num w:numId="23">
    <w:abstractNumId w:val="40"/>
  </w:num>
  <w:num w:numId="24">
    <w:abstractNumId w:val="23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36"/>
  </w:num>
  <w:num w:numId="35">
    <w:abstractNumId w:val="35"/>
  </w:num>
  <w:num w:numId="36">
    <w:abstractNumId w:val="24"/>
  </w:num>
  <w:num w:numId="37">
    <w:abstractNumId w:val="15"/>
  </w:num>
  <w:num w:numId="38">
    <w:abstractNumId w:val="10"/>
  </w:num>
  <w:num w:numId="39">
    <w:abstractNumId w:val="37"/>
  </w:num>
  <w:num w:numId="40">
    <w:abstractNumId w:val="42"/>
  </w:num>
  <w:num w:numId="41">
    <w:abstractNumId w:val="21"/>
  </w:num>
  <w:num w:numId="42">
    <w:abstractNumId w:val="19"/>
  </w:num>
  <w:num w:numId="43">
    <w:abstractNumId w:val="25"/>
  </w:num>
  <w:num w:numId="44">
    <w:abstractNumId w:val="9"/>
  </w:num>
  <w:num w:numId="45">
    <w:abstractNumId w:val="12"/>
  </w:num>
  <w:num w:numId="46">
    <w:abstractNumId w:val="28"/>
  </w:num>
  <w:num w:numId="4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973"/>
    <w:rsid w:val="00027002"/>
    <w:rsid w:val="00043D63"/>
    <w:rsid w:val="00062280"/>
    <w:rsid w:val="00063FBA"/>
    <w:rsid w:val="00072F9A"/>
    <w:rsid w:val="000730F9"/>
    <w:rsid w:val="000934BA"/>
    <w:rsid w:val="00096BBC"/>
    <w:rsid w:val="0009736E"/>
    <w:rsid w:val="000A32A8"/>
    <w:rsid w:val="000D3A2B"/>
    <w:rsid w:val="000E71AD"/>
    <w:rsid w:val="000F336F"/>
    <w:rsid w:val="00110C0F"/>
    <w:rsid w:val="001A7046"/>
    <w:rsid w:val="001C049D"/>
    <w:rsid w:val="001C3F0C"/>
    <w:rsid w:val="001C3F6F"/>
    <w:rsid w:val="001C4C2A"/>
    <w:rsid w:val="001D3252"/>
    <w:rsid w:val="001E39E7"/>
    <w:rsid w:val="001F5F9C"/>
    <w:rsid w:val="00213CFC"/>
    <w:rsid w:val="0021723A"/>
    <w:rsid w:val="00222219"/>
    <w:rsid w:val="00236FC5"/>
    <w:rsid w:val="002435E7"/>
    <w:rsid w:val="00243EDA"/>
    <w:rsid w:val="002479C5"/>
    <w:rsid w:val="0025333F"/>
    <w:rsid w:val="002600BA"/>
    <w:rsid w:val="002839E0"/>
    <w:rsid w:val="002A2FCA"/>
    <w:rsid w:val="002B33BF"/>
    <w:rsid w:val="002C4675"/>
    <w:rsid w:val="002D6EF9"/>
    <w:rsid w:val="00332FA2"/>
    <w:rsid w:val="00347385"/>
    <w:rsid w:val="00354AEE"/>
    <w:rsid w:val="00357896"/>
    <w:rsid w:val="003670D5"/>
    <w:rsid w:val="00377373"/>
    <w:rsid w:val="00385973"/>
    <w:rsid w:val="003B5635"/>
    <w:rsid w:val="003C4B01"/>
    <w:rsid w:val="003F3BBF"/>
    <w:rsid w:val="00402BC4"/>
    <w:rsid w:val="004107A0"/>
    <w:rsid w:val="00422DB7"/>
    <w:rsid w:val="004302EF"/>
    <w:rsid w:val="0044308C"/>
    <w:rsid w:val="00444716"/>
    <w:rsid w:val="004477DF"/>
    <w:rsid w:val="00492FD1"/>
    <w:rsid w:val="004A35DC"/>
    <w:rsid w:val="004A5BDA"/>
    <w:rsid w:val="004B24F9"/>
    <w:rsid w:val="004B6079"/>
    <w:rsid w:val="004B7C32"/>
    <w:rsid w:val="004C36F6"/>
    <w:rsid w:val="004C428E"/>
    <w:rsid w:val="004F21C6"/>
    <w:rsid w:val="00514787"/>
    <w:rsid w:val="0052070F"/>
    <w:rsid w:val="005240BD"/>
    <w:rsid w:val="00530445"/>
    <w:rsid w:val="00531DAF"/>
    <w:rsid w:val="0053350F"/>
    <w:rsid w:val="005450F9"/>
    <w:rsid w:val="005763C7"/>
    <w:rsid w:val="00576632"/>
    <w:rsid w:val="005B1A63"/>
    <w:rsid w:val="005B4289"/>
    <w:rsid w:val="005B7514"/>
    <w:rsid w:val="005C4247"/>
    <w:rsid w:val="005D3035"/>
    <w:rsid w:val="005E1C81"/>
    <w:rsid w:val="005E1E1A"/>
    <w:rsid w:val="005F10A0"/>
    <w:rsid w:val="00606BA5"/>
    <w:rsid w:val="00622EE5"/>
    <w:rsid w:val="00642C01"/>
    <w:rsid w:val="006450A2"/>
    <w:rsid w:val="00654FF8"/>
    <w:rsid w:val="0066295E"/>
    <w:rsid w:val="00671F0D"/>
    <w:rsid w:val="006A0211"/>
    <w:rsid w:val="006A2E38"/>
    <w:rsid w:val="006C0F84"/>
    <w:rsid w:val="006C2ADA"/>
    <w:rsid w:val="006C693D"/>
    <w:rsid w:val="006D198E"/>
    <w:rsid w:val="006D5FFA"/>
    <w:rsid w:val="006F3351"/>
    <w:rsid w:val="007061B8"/>
    <w:rsid w:val="007220F9"/>
    <w:rsid w:val="0072702E"/>
    <w:rsid w:val="00764F2D"/>
    <w:rsid w:val="00765E73"/>
    <w:rsid w:val="00786C6A"/>
    <w:rsid w:val="007B3C9A"/>
    <w:rsid w:val="007B5B71"/>
    <w:rsid w:val="007D7BB3"/>
    <w:rsid w:val="007E13C5"/>
    <w:rsid w:val="007E28F3"/>
    <w:rsid w:val="007F2235"/>
    <w:rsid w:val="00820D6B"/>
    <w:rsid w:val="00821007"/>
    <w:rsid w:val="0082182F"/>
    <w:rsid w:val="00831C46"/>
    <w:rsid w:val="00837C9D"/>
    <w:rsid w:val="00842F17"/>
    <w:rsid w:val="00850A80"/>
    <w:rsid w:val="008534A7"/>
    <w:rsid w:val="008913A4"/>
    <w:rsid w:val="00891886"/>
    <w:rsid w:val="008B0E62"/>
    <w:rsid w:val="008B1B4D"/>
    <w:rsid w:val="008B20DB"/>
    <w:rsid w:val="008C32AC"/>
    <w:rsid w:val="008D09FF"/>
    <w:rsid w:val="008D71E0"/>
    <w:rsid w:val="008E1AD5"/>
    <w:rsid w:val="0090120C"/>
    <w:rsid w:val="0090249B"/>
    <w:rsid w:val="009546B2"/>
    <w:rsid w:val="00966F7E"/>
    <w:rsid w:val="00973F12"/>
    <w:rsid w:val="00990461"/>
    <w:rsid w:val="009A61C9"/>
    <w:rsid w:val="009B1743"/>
    <w:rsid w:val="009C24CA"/>
    <w:rsid w:val="009D407C"/>
    <w:rsid w:val="009E1DD3"/>
    <w:rsid w:val="00A32863"/>
    <w:rsid w:val="00A4166C"/>
    <w:rsid w:val="00A44A4C"/>
    <w:rsid w:val="00A553F8"/>
    <w:rsid w:val="00A74E8C"/>
    <w:rsid w:val="00A8744B"/>
    <w:rsid w:val="00AA3E47"/>
    <w:rsid w:val="00AA4CA0"/>
    <w:rsid w:val="00AB6BB3"/>
    <w:rsid w:val="00AF4CFE"/>
    <w:rsid w:val="00B06439"/>
    <w:rsid w:val="00B07304"/>
    <w:rsid w:val="00B11B8D"/>
    <w:rsid w:val="00B21C7F"/>
    <w:rsid w:val="00B24313"/>
    <w:rsid w:val="00B375EE"/>
    <w:rsid w:val="00B40F4D"/>
    <w:rsid w:val="00B421BF"/>
    <w:rsid w:val="00B44076"/>
    <w:rsid w:val="00B51E34"/>
    <w:rsid w:val="00B66BC8"/>
    <w:rsid w:val="00B74F9E"/>
    <w:rsid w:val="00BC3046"/>
    <w:rsid w:val="00BD02F4"/>
    <w:rsid w:val="00C27549"/>
    <w:rsid w:val="00C3745B"/>
    <w:rsid w:val="00C61D57"/>
    <w:rsid w:val="00C66E53"/>
    <w:rsid w:val="00C73AAE"/>
    <w:rsid w:val="00C74BE7"/>
    <w:rsid w:val="00CB5B79"/>
    <w:rsid w:val="00CC3AB3"/>
    <w:rsid w:val="00CE235B"/>
    <w:rsid w:val="00CE7F49"/>
    <w:rsid w:val="00D32CDC"/>
    <w:rsid w:val="00D32E15"/>
    <w:rsid w:val="00D40BE8"/>
    <w:rsid w:val="00D5454A"/>
    <w:rsid w:val="00D75571"/>
    <w:rsid w:val="00DA7BE5"/>
    <w:rsid w:val="00DD3982"/>
    <w:rsid w:val="00DE164F"/>
    <w:rsid w:val="00DE507D"/>
    <w:rsid w:val="00E02478"/>
    <w:rsid w:val="00E24C75"/>
    <w:rsid w:val="00E43FC9"/>
    <w:rsid w:val="00E50994"/>
    <w:rsid w:val="00E62DD1"/>
    <w:rsid w:val="00EC653E"/>
    <w:rsid w:val="00ED3332"/>
    <w:rsid w:val="00ED5393"/>
    <w:rsid w:val="00EE19DA"/>
    <w:rsid w:val="00F16BF1"/>
    <w:rsid w:val="00F34D50"/>
    <w:rsid w:val="00F52968"/>
    <w:rsid w:val="00F56FC3"/>
    <w:rsid w:val="00F801E0"/>
    <w:rsid w:val="00F94FB3"/>
    <w:rsid w:val="00F95594"/>
    <w:rsid w:val="00F976BA"/>
    <w:rsid w:val="00FD6DAB"/>
    <w:rsid w:val="00FE3919"/>
    <w:rsid w:val="00FF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9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973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440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973"/>
    <w:rPr>
      <w:b/>
      <w:sz w:val="24"/>
      <w:lang w:val="ru-RU" w:eastAsia="ru-RU" w:bidi="ar-SA"/>
    </w:rPr>
  </w:style>
  <w:style w:type="paragraph" w:customStyle="1" w:styleId="ConsPlusTitle">
    <w:name w:val="ConsPlusTitle"/>
    <w:rsid w:val="003859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859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semiHidden/>
    <w:rsid w:val="00385973"/>
    <w:rPr>
      <w:sz w:val="20"/>
      <w:szCs w:val="20"/>
    </w:rPr>
  </w:style>
  <w:style w:type="character" w:customStyle="1" w:styleId="a4">
    <w:name w:val="Текст сноски Знак"/>
    <w:link w:val="a3"/>
    <w:semiHidden/>
    <w:rsid w:val="00385973"/>
    <w:rPr>
      <w:lang w:val="ru-RU" w:eastAsia="ru-RU" w:bidi="ar-SA"/>
    </w:rPr>
  </w:style>
  <w:style w:type="paragraph" w:styleId="a5">
    <w:name w:val="Body Text Indent"/>
    <w:basedOn w:val="a"/>
    <w:rsid w:val="00385973"/>
    <w:pPr>
      <w:ind w:firstLine="900"/>
      <w:jc w:val="both"/>
    </w:pPr>
  </w:style>
  <w:style w:type="paragraph" w:styleId="a6">
    <w:name w:val="List Paragraph"/>
    <w:basedOn w:val="a"/>
    <w:qFormat/>
    <w:rsid w:val="00385973"/>
    <w:pPr>
      <w:spacing w:line="360" w:lineRule="auto"/>
      <w:ind w:left="720" w:firstLine="709"/>
      <w:contextualSpacing/>
      <w:jc w:val="both"/>
    </w:pPr>
  </w:style>
  <w:style w:type="paragraph" w:styleId="a7">
    <w:name w:val="Normal (Web)"/>
    <w:basedOn w:val="a"/>
    <w:uiPriority w:val="99"/>
    <w:rsid w:val="00385973"/>
  </w:style>
  <w:style w:type="character" w:styleId="a8">
    <w:name w:val="Hyperlink"/>
    <w:rsid w:val="00385973"/>
    <w:rPr>
      <w:color w:val="0000FF"/>
      <w:u w:val="single"/>
    </w:rPr>
  </w:style>
  <w:style w:type="paragraph" w:customStyle="1" w:styleId="11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3859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">
    <w:name w:val="Body text_"/>
    <w:link w:val="Bodytext1"/>
    <w:rsid w:val="00385973"/>
    <w:rPr>
      <w:sz w:val="26"/>
      <w:szCs w:val="26"/>
      <w:lang w:bidi="ar-SA"/>
    </w:rPr>
  </w:style>
  <w:style w:type="paragraph" w:customStyle="1" w:styleId="Bodytext1">
    <w:name w:val="Body text1"/>
    <w:basedOn w:val="a"/>
    <w:link w:val="Bodytext"/>
    <w:rsid w:val="00385973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385973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385973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3">
    <w:name w:val="Знак Знак Знак Знак Знак1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basedOn w:val="Bodytext"/>
    <w:rsid w:val="00385973"/>
  </w:style>
  <w:style w:type="paragraph" w:customStyle="1" w:styleId="unformattexttopleveltext">
    <w:name w:val="unformattext topleveltext"/>
    <w:basedOn w:val="a"/>
    <w:rsid w:val="0038597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385973"/>
    <w:pPr>
      <w:spacing w:before="100" w:beforeAutospacing="1" w:after="100" w:afterAutospacing="1"/>
    </w:pPr>
  </w:style>
  <w:style w:type="paragraph" w:styleId="3">
    <w:name w:val="Body Text 3"/>
    <w:basedOn w:val="a"/>
    <w:rsid w:val="00385973"/>
    <w:pPr>
      <w:spacing w:after="120"/>
    </w:pPr>
    <w:rPr>
      <w:sz w:val="16"/>
      <w:szCs w:val="16"/>
    </w:rPr>
  </w:style>
  <w:style w:type="character" w:styleId="a9">
    <w:name w:val="footnote reference"/>
    <w:semiHidden/>
    <w:rsid w:val="00385973"/>
    <w:rPr>
      <w:vertAlign w:val="superscript"/>
    </w:rPr>
  </w:style>
  <w:style w:type="character" w:styleId="aa">
    <w:name w:val="FollowedHyperlink"/>
    <w:rsid w:val="00385973"/>
    <w:rPr>
      <w:color w:val="800080"/>
      <w:u w:val="single"/>
    </w:rPr>
  </w:style>
  <w:style w:type="character" w:customStyle="1" w:styleId="apple-converted-space">
    <w:name w:val="apple-converted-space"/>
    <w:basedOn w:val="a0"/>
    <w:rsid w:val="007E13C5"/>
  </w:style>
  <w:style w:type="paragraph" w:styleId="ab">
    <w:name w:val="Body Text"/>
    <w:basedOn w:val="a"/>
    <w:rsid w:val="005F10A0"/>
    <w:pPr>
      <w:spacing w:after="120"/>
    </w:pPr>
  </w:style>
  <w:style w:type="paragraph" w:customStyle="1" w:styleId="ConsPlusNonformat">
    <w:name w:val="ConsPlusNonformat"/>
    <w:uiPriority w:val="99"/>
    <w:rsid w:val="004107A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20">
    <w:name w:val="Заголовок 2 Знак"/>
    <w:link w:val="2"/>
    <w:semiHidden/>
    <w:rsid w:val="00B440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35789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c">
    <w:name w:val="Подзаголовок Знак"/>
    <w:basedOn w:val="a0"/>
    <w:link w:val="ad"/>
    <w:uiPriority w:val="11"/>
    <w:locked/>
    <w:rsid w:val="00357896"/>
    <w:rPr>
      <w:b/>
      <w:bCs/>
      <w:sz w:val="32"/>
    </w:rPr>
  </w:style>
  <w:style w:type="paragraph" w:styleId="ad">
    <w:name w:val="Subtitle"/>
    <w:basedOn w:val="a"/>
    <w:link w:val="ac"/>
    <w:uiPriority w:val="11"/>
    <w:qFormat/>
    <w:rsid w:val="00357896"/>
    <w:pPr>
      <w:jc w:val="center"/>
    </w:pPr>
    <w:rPr>
      <w:b/>
      <w:bCs/>
      <w:sz w:val="32"/>
      <w:szCs w:val="20"/>
    </w:rPr>
  </w:style>
  <w:style w:type="character" w:customStyle="1" w:styleId="14">
    <w:name w:val="Подзаголовок Знак1"/>
    <w:basedOn w:val="a0"/>
    <w:link w:val="ad"/>
    <w:rsid w:val="00357896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No Spacing"/>
    <w:qFormat/>
    <w:rsid w:val="00CC3AB3"/>
    <w:rPr>
      <w:rFonts w:ascii="Calibri" w:eastAsia="Calibri" w:hAnsi="Calibri"/>
      <w:sz w:val="22"/>
      <w:szCs w:val="22"/>
      <w:lang w:eastAsia="en-US"/>
    </w:rPr>
  </w:style>
  <w:style w:type="paragraph" w:customStyle="1" w:styleId="s3">
    <w:name w:val="s_3"/>
    <w:basedOn w:val="a"/>
    <w:rsid w:val="0053350F"/>
    <w:pPr>
      <w:spacing w:before="100" w:beforeAutospacing="1" w:after="100" w:afterAutospacing="1"/>
    </w:pPr>
  </w:style>
  <w:style w:type="paragraph" w:styleId="af">
    <w:name w:val="Balloon Text"/>
    <w:basedOn w:val="a"/>
    <w:link w:val="af0"/>
    <w:rsid w:val="00606BA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06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91;&#1093;&#1086;&#1074;&#1089;&#1082;&#1086;&#1077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5AE69-E3B4-489F-8C4D-E34BA6061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КПР</Company>
  <LinksUpToDate>false</LinksUpToDate>
  <CharactersWithSpaces>2098</CharactersWithSpaces>
  <SharedDoc>false</SharedDoc>
  <HLinks>
    <vt:vector size="54" baseType="variant">
      <vt:variant>
        <vt:i4>5177433</vt:i4>
      </vt:variant>
      <vt:variant>
        <vt:i4>24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5832775</vt:i4>
      </vt:variant>
      <vt:variant>
        <vt:i4>21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6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ma_ivanova</dc:creator>
  <cp:lastModifiedBy>Пользователь Windows</cp:lastModifiedBy>
  <cp:revision>42</cp:revision>
  <cp:lastPrinted>2018-11-15T06:56:00Z</cp:lastPrinted>
  <dcterms:created xsi:type="dcterms:W3CDTF">2017-12-01T11:47:00Z</dcterms:created>
  <dcterms:modified xsi:type="dcterms:W3CDTF">2021-12-07T05:27:00Z</dcterms:modified>
</cp:coreProperties>
</file>