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AF" w:rsidRPr="00072D53" w:rsidRDefault="00877BAF" w:rsidP="00877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484188" cy="581025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8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BAF" w:rsidRPr="00072D53" w:rsidRDefault="00877BAF" w:rsidP="00877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877BAF" w:rsidRPr="00072D53" w:rsidRDefault="00877BAF" w:rsidP="00877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877BAF" w:rsidRPr="00072D53" w:rsidRDefault="00877BAF" w:rsidP="00877BA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877BAF" w:rsidRPr="00072D53" w:rsidRDefault="00877BAF" w:rsidP="0087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77BAF" w:rsidRPr="00072D53" w:rsidRDefault="00877BAF" w:rsidP="0087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877BAF" w:rsidRPr="00072D53" w:rsidRDefault="00877BAF" w:rsidP="00877BA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877BAF" w:rsidRPr="00072D53" w:rsidRDefault="00877BAF" w:rsidP="0087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BAF" w:rsidRPr="00072D53" w:rsidRDefault="00877BAF" w:rsidP="0087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967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 октября 2020 года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9670E2">
        <w:rPr>
          <w:rFonts w:ascii="Times New Roman" w:eastAsia="Times New Roman" w:hAnsi="Times New Roman" w:cs="Times New Roman"/>
          <w:b/>
          <w:bCs/>
          <w:sz w:val="24"/>
          <w:szCs w:val="24"/>
        </w:rPr>
        <w:t>151</w:t>
      </w:r>
    </w:p>
    <w:p w:rsidR="00877BAF" w:rsidRPr="00072D53" w:rsidRDefault="00877BAF" w:rsidP="0087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BAF" w:rsidRPr="00072D53" w:rsidRDefault="00877BAF" w:rsidP="00877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651E" w:rsidRPr="0000651E" w:rsidRDefault="0000651E" w:rsidP="0000651E">
      <w:pPr>
        <w:spacing w:after="0" w:line="240" w:lineRule="auto"/>
        <w:jc w:val="center"/>
        <w:rPr>
          <w:b/>
          <w:sz w:val="24"/>
          <w:szCs w:val="24"/>
        </w:rPr>
      </w:pPr>
      <w:r w:rsidRPr="0000651E">
        <w:rPr>
          <w:rStyle w:val="1"/>
          <w:b/>
          <w:color w:val="000000"/>
          <w:sz w:val="24"/>
          <w:szCs w:val="24"/>
        </w:rPr>
        <w:t xml:space="preserve">Об утверждении порядка проведения осмотров зданий, сооружений, расположенных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B6218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spellEnd"/>
      <w:r w:rsidR="00B621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сельско</w:t>
      </w:r>
      <w:r w:rsidR="00B6218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</w:t>
      </w:r>
      <w:r w:rsidR="00B6218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DE51F4">
        <w:rPr>
          <w:rFonts w:ascii="Times New Roman" w:eastAsia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  <w:r w:rsidRPr="0000651E">
        <w:rPr>
          <w:rStyle w:val="1"/>
          <w:b/>
          <w:color w:val="000000"/>
          <w:sz w:val="24"/>
          <w:szCs w:val="24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877BAF" w:rsidRPr="00072D53" w:rsidRDefault="00877BAF" w:rsidP="00877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7BAF" w:rsidRPr="00072D53" w:rsidRDefault="00877BAF" w:rsidP="00877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7BAF" w:rsidRPr="00072D53" w:rsidRDefault="00877BAF" w:rsidP="00CE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C5893" w:rsidRPr="008C5893">
        <w:rPr>
          <w:rStyle w:val="1"/>
          <w:color w:val="000000"/>
          <w:sz w:val="28"/>
          <w:szCs w:val="28"/>
        </w:rPr>
        <w:t>В соответствии с пунктом 7 части 1 и пунктом 8 части 3 статьи 8 и частью 11 статьи 55.24 Градостроительного кодекса Российской Федерации, пунктом 20 части 1, частью 3 статьи 14 и пунктом 26 части 1 статьи 16 Федерального закона от 06 октября 2003 года № 131-Ф</w:t>
      </w:r>
      <w:r w:rsidR="008C5893">
        <w:rPr>
          <w:rStyle w:val="1"/>
          <w:color w:val="000000"/>
          <w:sz w:val="28"/>
          <w:szCs w:val="28"/>
        </w:rPr>
        <w:t>З</w:t>
      </w:r>
      <w:r w:rsidR="008C5893" w:rsidRPr="008C5893">
        <w:rPr>
          <w:rStyle w:val="1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 областного закона от</w:t>
      </w:r>
      <w:proofErr w:type="gramEnd"/>
      <w:r w:rsidR="008C5893" w:rsidRPr="008C5893">
        <w:rPr>
          <w:rStyle w:val="1"/>
          <w:color w:val="000000"/>
          <w:sz w:val="28"/>
          <w:szCs w:val="28"/>
        </w:rPr>
        <w:t xml:space="preserve"> 10 июля 2014 года № 48-оз «Об отдельных вопросах местного значения сельских поселений Ленинградской области», Устава муниципального образования</w:t>
      </w:r>
      <w:r w:rsidR="008C5893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8C5893">
        <w:rPr>
          <w:rStyle w:val="1"/>
          <w:color w:val="000000"/>
          <w:sz w:val="28"/>
          <w:szCs w:val="28"/>
        </w:rPr>
        <w:t>Суховское</w:t>
      </w:r>
      <w:proofErr w:type="spellEnd"/>
      <w:r w:rsidR="008C5893">
        <w:rPr>
          <w:rStyle w:val="1"/>
          <w:color w:val="000000"/>
          <w:sz w:val="28"/>
          <w:szCs w:val="28"/>
        </w:rPr>
        <w:t xml:space="preserve"> сельское поселение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C5893" w:rsidRPr="008C5893" w:rsidRDefault="008C5893" w:rsidP="008C5893">
      <w:pPr>
        <w:pStyle w:val="a6"/>
        <w:numPr>
          <w:ilvl w:val="0"/>
          <w:numId w:val="2"/>
        </w:numPr>
        <w:shd w:val="clear" w:color="auto" w:fill="auto"/>
        <w:tabs>
          <w:tab w:val="left" w:pos="1315"/>
          <w:tab w:val="left" w:pos="7614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8C5893">
        <w:rPr>
          <w:rStyle w:val="1"/>
          <w:color w:val="000000"/>
          <w:sz w:val="28"/>
          <w:szCs w:val="28"/>
        </w:rPr>
        <w:t>Утвердить прилагаемый порядок проведения</w:t>
      </w:r>
      <w:r w:rsidR="00BF6447">
        <w:rPr>
          <w:rStyle w:val="1"/>
          <w:color w:val="000000"/>
          <w:sz w:val="28"/>
          <w:szCs w:val="28"/>
        </w:rPr>
        <w:t xml:space="preserve"> </w:t>
      </w:r>
      <w:r w:rsidRPr="008C5893">
        <w:rPr>
          <w:rStyle w:val="1"/>
          <w:color w:val="000000"/>
          <w:sz w:val="28"/>
          <w:szCs w:val="28"/>
        </w:rPr>
        <w:t xml:space="preserve">осмотров зданий, сооружений, расположенных на территории муниципального образования </w:t>
      </w:r>
      <w:proofErr w:type="spellStart"/>
      <w:r w:rsidR="00043B3C">
        <w:rPr>
          <w:rStyle w:val="1"/>
          <w:color w:val="000000"/>
          <w:sz w:val="28"/>
          <w:szCs w:val="28"/>
        </w:rPr>
        <w:t>Суховское</w:t>
      </w:r>
      <w:proofErr w:type="spellEnd"/>
      <w:r w:rsidR="00043B3C">
        <w:rPr>
          <w:rStyle w:val="1"/>
          <w:color w:val="000000"/>
          <w:sz w:val="28"/>
          <w:szCs w:val="28"/>
        </w:rPr>
        <w:t xml:space="preserve"> сельское поселение</w:t>
      </w:r>
      <w:r w:rsidR="00BF6447">
        <w:rPr>
          <w:rStyle w:val="1"/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Pr="008C5893">
        <w:rPr>
          <w:rStyle w:val="1"/>
          <w:color w:val="000000"/>
          <w:sz w:val="28"/>
          <w:szCs w:val="28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ED3087" w:rsidRDefault="008C5893" w:rsidP="008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D308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5619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(обнародования)</w:t>
      </w:r>
      <w:r w:rsidRPr="00CD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газете «Ладога» и размещения на сайте администрации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087" w:rsidRPr="00072D53" w:rsidRDefault="00ED3087" w:rsidP="00ED3087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BAF" w:rsidRPr="00072D53" w:rsidRDefault="00877BAF" w:rsidP="00877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 w:rsidRPr="00072D53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877BAF" w:rsidRDefault="00877BAF" w:rsidP="00877BAF"/>
    <w:p w:rsidR="00B30C52" w:rsidRDefault="00B30C52" w:rsidP="00877BAF"/>
    <w:p w:rsidR="00B30C52" w:rsidRPr="00B30C52" w:rsidRDefault="00B30C52" w:rsidP="00B30C52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B30C52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Приложение №1 </w:t>
      </w:r>
    </w:p>
    <w:p w:rsidR="00B30C52" w:rsidRPr="00B30C52" w:rsidRDefault="00B30C52" w:rsidP="00B30C52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B30C52">
        <w:rPr>
          <w:rFonts w:ascii="Times New Roman" w:eastAsia="Arial Unicode MS" w:hAnsi="Times New Roman" w:cs="Times New Roman"/>
          <w:sz w:val="24"/>
          <w:szCs w:val="24"/>
        </w:rPr>
        <w:t xml:space="preserve">к постановлению  № </w:t>
      </w:r>
      <w:r w:rsidR="006545C9">
        <w:rPr>
          <w:rFonts w:ascii="Times New Roman" w:eastAsia="Arial Unicode MS" w:hAnsi="Times New Roman" w:cs="Times New Roman"/>
          <w:sz w:val="24"/>
          <w:szCs w:val="24"/>
        </w:rPr>
        <w:t>151</w:t>
      </w:r>
      <w:r w:rsidRPr="00B30C5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30C52" w:rsidRPr="00B30C52" w:rsidRDefault="00B30C52" w:rsidP="00B30C52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B30C52">
        <w:rPr>
          <w:rFonts w:ascii="Times New Roman" w:eastAsia="Arial Unicode MS" w:hAnsi="Times New Roman" w:cs="Times New Roman"/>
          <w:sz w:val="24"/>
          <w:szCs w:val="24"/>
        </w:rPr>
        <w:t xml:space="preserve">   от </w:t>
      </w:r>
      <w:r w:rsidR="006545C9">
        <w:rPr>
          <w:rFonts w:ascii="Times New Roman" w:eastAsia="Arial Unicode MS" w:hAnsi="Times New Roman" w:cs="Times New Roman"/>
          <w:sz w:val="24"/>
          <w:szCs w:val="24"/>
        </w:rPr>
        <w:t>15.10.2020</w:t>
      </w:r>
      <w:r w:rsidRPr="00B30C52">
        <w:rPr>
          <w:rFonts w:ascii="Times New Roman" w:eastAsia="Arial Unicode MS" w:hAnsi="Times New Roman" w:cs="Times New Roman"/>
          <w:sz w:val="24"/>
          <w:szCs w:val="24"/>
        </w:rPr>
        <w:t xml:space="preserve"> года  </w:t>
      </w:r>
    </w:p>
    <w:p w:rsidR="00B30C52" w:rsidRPr="00156194" w:rsidRDefault="00B30C52" w:rsidP="00B30C5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30C52" w:rsidRPr="00663724" w:rsidRDefault="00B30C52" w:rsidP="00B30C52">
      <w:pPr>
        <w:pStyle w:val="20"/>
        <w:shd w:val="clear" w:color="auto" w:fill="auto"/>
        <w:spacing w:before="0"/>
        <w:ind w:left="20" w:firstLine="0"/>
        <w:rPr>
          <w:b w:val="0"/>
          <w:sz w:val="24"/>
          <w:szCs w:val="24"/>
        </w:rPr>
      </w:pPr>
      <w:r w:rsidRPr="00156194">
        <w:rPr>
          <w:rFonts w:eastAsia="Arial Unicode MS"/>
          <w:sz w:val="28"/>
          <w:szCs w:val="28"/>
        </w:rPr>
        <w:t xml:space="preserve">   </w:t>
      </w:r>
      <w:bookmarkStart w:id="0" w:name="bookmark0"/>
      <w:r w:rsidRPr="00663724">
        <w:rPr>
          <w:rStyle w:val="23pt"/>
          <w:b/>
          <w:color w:val="000000"/>
          <w:sz w:val="24"/>
          <w:szCs w:val="24"/>
        </w:rPr>
        <w:t>ПОРЯДОК</w:t>
      </w:r>
      <w:bookmarkEnd w:id="0"/>
    </w:p>
    <w:p w:rsidR="00B30C52" w:rsidRPr="00663724" w:rsidRDefault="00B30C52" w:rsidP="00B30C52">
      <w:pPr>
        <w:pStyle w:val="40"/>
        <w:shd w:val="clear" w:color="auto" w:fill="auto"/>
        <w:spacing w:before="0" w:after="365" w:line="322" w:lineRule="exact"/>
        <w:ind w:left="20"/>
        <w:rPr>
          <w:b w:val="0"/>
        </w:rPr>
      </w:pPr>
      <w:r w:rsidRPr="00663724">
        <w:rPr>
          <w:rStyle w:val="4"/>
          <w:b/>
          <w:color w:val="000000"/>
          <w:sz w:val="24"/>
          <w:szCs w:val="24"/>
        </w:rPr>
        <w:t xml:space="preserve">проведения осмотров зданий, сооружений, расположенных на территории муниципального образования </w:t>
      </w:r>
      <w:proofErr w:type="spellStart"/>
      <w:r w:rsidR="00B62186" w:rsidRPr="00663724">
        <w:rPr>
          <w:rFonts w:eastAsia="Times New Roman"/>
          <w:sz w:val="24"/>
          <w:szCs w:val="24"/>
        </w:rPr>
        <w:t>Суховское</w:t>
      </w:r>
      <w:proofErr w:type="spellEnd"/>
      <w:r w:rsidR="00B62186" w:rsidRPr="00663724">
        <w:rPr>
          <w:rFonts w:eastAsia="Times New Roman"/>
          <w:sz w:val="24"/>
          <w:szCs w:val="24"/>
        </w:rPr>
        <w:t xml:space="preserve"> сельское поселение</w:t>
      </w:r>
      <w:r w:rsidR="00712E26" w:rsidRPr="00663724">
        <w:rPr>
          <w:rFonts w:eastAsia="Times New Roman"/>
          <w:sz w:val="24"/>
          <w:szCs w:val="24"/>
        </w:rPr>
        <w:t xml:space="preserve"> Кировского муниципального района Ленинградской области</w:t>
      </w:r>
      <w:r w:rsidRPr="00663724">
        <w:rPr>
          <w:rStyle w:val="4"/>
          <w:b/>
          <w:color w:val="000000"/>
          <w:sz w:val="24"/>
          <w:szCs w:val="24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B30C52" w:rsidRPr="00B30C52" w:rsidRDefault="00B30C52" w:rsidP="00B30C52">
      <w:pPr>
        <w:pStyle w:val="40"/>
        <w:shd w:val="clear" w:color="auto" w:fill="auto"/>
        <w:spacing w:before="0" w:after="302" w:line="240" w:lineRule="exact"/>
        <w:ind w:left="20"/>
        <w:rPr>
          <w:sz w:val="24"/>
          <w:szCs w:val="24"/>
        </w:rPr>
      </w:pPr>
      <w:r w:rsidRPr="00663724">
        <w:rPr>
          <w:rStyle w:val="4"/>
          <w:b/>
          <w:color w:val="000000"/>
          <w:sz w:val="24"/>
          <w:szCs w:val="24"/>
        </w:rPr>
        <w:t>I. Общие положения</w:t>
      </w:r>
    </w:p>
    <w:p w:rsidR="00B30C52" w:rsidRPr="00B62186" w:rsidRDefault="00B30C52" w:rsidP="00B30C52">
      <w:pPr>
        <w:pStyle w:val="a6"/>
        <w:numPr>
          <w:ilvl w:val="0"/>
          <w:numId w:val="3"/>
        </w:numPr>
        <w:shd w:val="clear" w:color="auto" w:fill="auto"/>
        <w:tabs>
          <w:tab w:val="left" w:pos="1358"/>
        </w:tabs>
        <w:spacing w:line="322" w:lineRule="exact"/>
        <w:ind w:left="20" w:right="20" w:firstLine="660"/>
        <w:jc w:val="both"/>
        <w:rPr>
          <w:sz w:val="24"/>
          <w:szCs w:val="24"/>
        </w:rPr>
      </w:pPr>
      <w:proofErr w:type="gramStart"/>
      <w:r w:rsidRPr="00B62186">
        <w:rPr>
          <w:rStyle w:val="1"/>
          <w:color w:val="000000"/>
          <w:sz w:val="24"/>
          <w:szCs w:val="24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proofErr w:type="spellStart"/>
      <w:r w:rsidR="00B62186" w:rsidRPr="00B62186">
        <w:rPr>
          <w:rStyle w:val="1"/>
          <w:color w:val="000000"/>
          <w:sz w:val="24"/>
          <w:szCs w:val="24"/>
        </w:rPr>
        <w:t>Суховское</w:t>
      </w:r>
      <w:proofErr w:type="spellEnd"/>
      <w:r w:rsidR="00B62186" w:rsidRPr="00B62186">
        <w:rPr>
          <w:rStyle w:val="1"/>
          <w:color w:val="000000"/>
          <w:sz w:val="24"/>
          <w:szCs w:val="24"/>
        </w:rPr>
        <w:t xml:space="preserve"> сельское поселение</w:t>
      </w:r>
      <w:r w:rsidR="00712E26" w:rsidRPr="00712E26">
        <w:rPr>
          <w:rFonts w:eastAsia="Times New Roman"/>
          <w:b/>
          <w:sz w:val="24"/>
          <w:szCs w:val="24"/>
        </w:rPr>
        <w:t xml:space="preserve"> </w:t>
      </w:r>
      <w:r w:rsidR="00712E26" w:rsidRPr="00712E26">
        <w:rPr>
          <w:rFonts w:eastAsia="Times New Roman"/>
          <w:sz w:val="24"/>
          <w:szCs w:val="24"/>
        </w:rPr>
        <w:t>Кировского муниципального района Ленинградской области</w:t>
      </w:r>
      <w:r w:rsidRPr="00712E26">
        <w:rPr>
          <w:rStyle w:val="1"/>
          <w:color w:val="000000"/>
          <w:sz w:val="24"/>
          <w:szCs w:val="24"/>
        </w:rPr>
        <w:t>,</w:t>
      </w:r>
      <w:r w:rsidRPr="00B62186">
        <w:rPr>
          <w:rStyle w:val="1"/>
          <w:color w:val="000000"/>
          <w:sz w:val="24"/>
          <w:szCs w:val="24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определяет цели и задачи проведения осмотра находящихся в эксплуатации</w:t>
      </w:r>
      <w:proofErr w:type="gramEnd"/>
      <w:r w:rsidRPr="00B62186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B62186">
        <w:rPr>
          <w:rStyle w:val="1"/>
          <w:color w:val="000000"/>
          <w:sz w:val="24"/>
          <w:szCs w:val="24"/>
        </w:rPr>
        <w:t xml:space="preserve">и расположенных на территории муниципального образования </w:t>
      </w:r>
      <w:proofErr w:type="spellStart"/>
      <w:r w:rsidR="00B62186" w:rsidRPr="00B62186">
        <w:rPr>
          <w:rStyle w:val="1"/>
          <w:color w:val="000000"/>
          <w:sz w:val="24"/>
          <w:szCs w:val="24"/>
        </w:rPr>
        <w:t>Суховское</w:t>
      </w:r>
      <w:proofErr w:type="spellEnd"/>
      <w:r w:rsidR="00B62186" w:rsidRPr="00B62186">
        <w:rPr>
          <w:rStyle w:val="1"/>
          <w:color w:val="000000"/>
          <w:sz w:val="24"/>
          <w:szCs w:val="24"/>
        </w:rPr>
        <w:t xml:space="preserve"> сельское поселение </w:t>
      </w:r>
      <w:r w:rsidRPr="00B62186">
        <w:rPr>
          <w:rStyle w:val="1"/>
          <w:color w:val="000000"/>
          <w:sz w:val="24"/>
          <w:szCs w:val="24"/>
        </w:rPr>
        <w:t>зданий, сооружений (далее -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- рекомендации), а также права и обязанности должностных лиц муниципального образования (поселения, городского округа) и лиц, ответственных за эксплуатацию зданий</w:t>
      </w:r>
      <w:proofErr w:type="gramEnd"/>
      <w:r w:rsidRPr="00B62186">
        <w:rPr>
          <w:rStyle w:val="1"/>
          <w:color w:val="000000"/>
          <w:sz w:val="24"/>
          <w:szCs w:val="24"/>
        </w:rPr>
        <w:t>, сооружений, при проведении осмотров.</w:t>
      </w:r>
    </w:p>
    <w:p w:rsidR="00B30C52" w:rsidRPr="00B62186" w:rsidRDefault="00B30C52" w:rsidP="00B30C52">
      <w:pPr>
        <w:pStyle w:val="a6"/>
        <w:numPr>
          <w:ilvl w:val="0"/>
          <w:numId w:val="3"/>
        </w:numPr>
        <w:shd w:val="clear" w:color="auto" w:fill="auto"/>
        <w:tabs>
          <w:tab w:val="left" w:pos="1358"/>
        </w:tabs>
        <w:spacing w:line="322" w:lineRule="exact"/>
        <w:ind w:left="20" w:right="20" w:firstLine="660"/>
        <w:jc w:val="both"/>
        <w:rPr>
          <w:sz w:val="24"/>
          <w:szCs w:val="24"/>
        </w:rPr>
      </w:pPr>
      <w:r w:rsidRPr="00B62186">
        <w:rPr>
          <w:rStyle w:val="1"/>
          <w:color w:val="000000"/>
          <w:sz w:val="24"/>
          <w:szCs w:val="24"/>
        </w:rPr>
        <w:t xml:space="preserve">Проведение осмотров зданий, сооружений осуществляется администрацией муниципального образования </w:t>
      </w:r>
      <w:proofErr w:type="spellStart"/>
      <w:r w:rsidR="00B62186" w:rsidRPr="00B62186">
        <w:rPr>
          <w:rStyle w:val="1"/>
          <w:color w:val="000000"/>
          <w:sz w:val="24"/>
          <w:szCs w:val="24"/>
        </w:rPr>
        <w:t>Суховское</w:t>
      </w:r>
      <w:proofErr w:type="spellEnd"/>
      <w:r w:rsidR="00B62186" w:rsidRPr="00B62186">
        <w:rPr>
          <w:rStyle w:val="1"/>
          <w:color w:val="000000"/>
          <w:sz w:val="24"/>
          <w:szCs w:val="24"/>
        </w:rPr>
        <w:t xml:space="preserve"> сельское поселение</w:t>
      </w:r>
      <w:r w:rsidR="00712E26" w:rsidRPr="00712E26">
        <w:rPr>
          <w:rFonts w:eastAsia="Times New Roman"/>
          <w:b/>
          <w:sz w:val="24"/>
          <w:szCs w:val="24"/>
        </w:rPr>
        <w:t xml:space="preserve"> </w:t>
      </w:r>
      <w:r w:rsidR="00712E26" w:rsidRPr="00712E26">
        <w:rPr>
          <w:rFonts w:eastAsia="Times New Roman"/>
          <w:sz w:val="24"/>
          <w:szCs w:val="24"/>
        </w:rPr>
        <w:t>Кировского муниципального района Ленинградской области</w:t>
      </w:r>
      <w:r w:rsidR="00B62186" w:rsidRPr="00B62186">
        <w:rPr>
          <w:rStyle w:val="1"/>
          <w:color w:val="000000"/>
          <w:sz w:val="24"/>
          <w:szCs w:val="24"/>
        </w:rPr>
        <w:t xml:space="preserve"> </w:t>
      </w:r>
      <w:r w:rsidRPr="00B62186">
        <w:rPr>
          <w:rStyle w:val="1"/>
          <w:color w:val="000000"/>
          <w:sz w:val="24"/>
          <w:szCs w:val="24"/>
        </w:rPr>
        <w:t>(далее - администрация).</w:t>
      </w:r>
    </w:p>
    <w:p w:rsidR="00B30C52" w:rsidRPr="00B62186" w:rsidRDefault="00B30C52" w:rsidP="00B30C52">
      <w:pPr>
        <w:pStyle w:val="a6"/>
        <w:numPr>
          <w:ilvl w:val="0"/>
          <w:numId w:val="3"/>
        </w:numPr>
        <w:shd w:val="clear" w:color="auto" w:fill="auto"/>
        <w:tabs>
          <w:tab w:val="left" w:pos="1358"/>
        </w:tabs>
        <w:spacing w:line="322" w:lineRule="exact"/>
        <w:ind w:left="20" w:right="20" w:firstLine="660"/>
        <w:jc w:val="both"/>
        <w:rPr>
          <w:sz w:val="24"/>
          <w:szCs w:val="24"/>
        </w:rPr>
      </w:pPr>
      <w:r w:rsidRPr="00B62186">
        <w:rPr>
          <w:rStyle w:val="1"/>
          <w:color w:val="000000"/>
          <w:sz w:val="24"/>
          <w:szCs w:val="24"/>
        </w:rPr>
        <w:t xml:space="preserve">Финансирование деятельности по проведению осмотров зданий, сооружений осуществляется за счет средств бюджета муниципального образования </w:t>
      </w:r>
      <w:proofErr w:type="spellStart"/>
      <w:r w:rsidR="00B62186" w:rsidRPr="00B62186">
        <w:rPr>
          <w:rStyle w:val="1"/>
          <w:color w:val="000000"/>
          <w:sz w:val="24"/>
          <w:szCs w:val="24"/>
        </w:rPr>
        <w:t>Суховское</w:t>
      </w:r>
      <w:proofErr w:type="spellEnd"/>
      <w:r w:rsidR="00B62186" w:rsidRPr="00B62186">
        <w:rPr>
          <w:rStyle w:val="1"/>
          <w:color w:val="000000"/>
          <w:sz w:val="24"/>
          <w:szCs w:val="24"/>
        </w:rPr>
        <w:t xml:space="preserve"> сельское поселение</w:t>
      </w:r>
      <w:r w:rsidRPr="00B62186">
        <w:rPr>
          <w:rStyle w:val="1"/>
          <w:color w:val="000000"/>
          <w:sz w:val="24"/>
          <w:szCs w:val="24"/>
        </w:rPr>
        <w:t>.</w:t>
      </w:r>
    </w:p>
    <w:p w:rsidR="00B30C52" w:rsidRPr="00B62186" w:rsidRDefault="00B30C52" w:rsidP="00B30C52">
      <w:pPr>
        <w:pStyle w:val="a6"/>
        <w:numPr>
          <w:ilvl w:val="0"/>
          <w:numId w:val="3"/>
        </w:numPr>
        <w:shd w:val="clear" w:color="auto" w:fill="auto"/>
        <w:tabs>
          <w:tab w:val="left" w:pos="1358"/>
        </w:tabs>
        <w:spacing w:line="317" w:lineRule="exact"/>
        <w:ind w:left="20" w:right="20" w:firstLine="660"/>
        <w:jc w:val="both"/>
        <w:rPr>
          <w:sz w:val="24"/>
          <w:szCs w:val="24"/>
        </w:rPr>
      </w:pPr>
      <w:r w:rsidRPr="00B62186">
        <w:rPr>
          <w:rStyle w:val="11pt"/>
          <w:color w:val="000000"/>
          <w:sz w:val="24"/>
          <w:szCs w:val="24"/>
        </w:rPr>
        <w:t xml:space="preserve">Действие Порядка распространяется на все эксплуатируемые здания и </w:t>
      </w:r>
      <w:r w:rsidRPr="00B62186">
        <w:rPr>
          <w:rStyle w:val="1"/>
          <w:color w:val="000000"/>
          <w:sz w:val="24"/>
          <w:szCs w:val="24"/>
        </w:rPr>
        <w:t xml:space="preserve">сооружения независимо от формы их собственности, расположенные на территории муниципального образования </w:t>
      </w:r>
      <w:proofErr w:type="spellStart"/>
      <w:r w:rsidR="00B62186" w:rsidRPr="00B62186">
        <w:rPr>
          <w:rStyle w:val="1"/>
          <w:color w:val="000000"/>
          <w:sz w:val="24"/>
          <w:szCs w:val="24"/>
        </w:rPr>
        <w:t>Суховское</w:t>
      </w:r>
      <w:proofErr w:type="spellEnd"/>
      <w:r w:rsidR="00B62186" w:rsidRPr="00B62186">
        <w:rPr>
          <w:rStyle w:val="1"/>
          <w:color w:val="000000"/>
          <w:sz w:val="24"/>
          <w:szCs w:val="24"/>
        </w:rPr>
        <w:t xml:space="preserve"> сельское поселение</w:t>
      </w:r>
      <w:r w:rsidRPr="00B62186">
        <w:rPr>
          <w:rStyle w:val="1"/>
          <w:color w:val="000000"/>
          <w:sz w:val="24"/>
          <w:szCs w:val="24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FF3F68" w:rsidRPr="00FF3F68" w:rsidRDefault="00FF3F68" w:rsidP="00FF3F6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line="322" w:lineRule="exact"/>
        <w:ind w:left="60" w:right="40" w:firstLine="68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 xml:space="preserve">Основанием для проведения осмотров зданий, сооружений является поступление в администрацию заявлений физических или юридических лиц (далее также </w:t>
      </w:r>
      <w:r w:rsidRPr="00FF3F68">
        <w:rPr>
          <w:color w:val="000000"/>
          <w:sz w:val="24"/>
          <w:szCs w:val="24"/>
        </w:rPr>
        <w:t xml:space="preserve">- </w:t>
      </w:r>
      <w:r w:rsidRPr="00FF3F68">
        <w:rPr>
          <w:rStyle w:val="1"/>
          <w:color w:val="000000"/>
          <w:sz w:val="24"/>
          <w:szCs w:val="24"/>
        </w:rPr>
        <w:t>заявление, заявитель) о:</w:t>
      </w:r>
    </w:p>
    <w:p w:rsidR="00FF3F68" w:rsidRPr="00FF3F68" w:rsidRDefault="00FF3F68" w:rsidP="00FF3F68">
      <w:pPr>
        <w:pStyle w:val="a6"/>
        <w:shd w:val="clear" w:color="auto" w:fill="auto"/>
        <w:spacing w:line="322" w:lineRule="exact"/>
        <w:ind w:left="60" w:right="40" w:firstLine="680"/>
        <w:jc w:val="both"/>
        <w:rPr>
          <w:sz w:val="24"/>
          <w:szCs w:val="24"/>
        </w:rPr>
      </w:pPr>
      <w:proofErr w:type="gramStart"/>
      <w:r w:rsidRPr="00FF3F68">
        <w:rPr>
          <w:rStyle w:val="1"/>
          <w:color w:val="000000"/>
          <w:sz w:val="24"/>
          <w:szCs w:val="24"/>
        </w:rPr>
        <w:t>нарушении</w:t>
      </w:r>
      <w:proofErr w:type="gramEnd"/>
      <w:r w:rsidRPr="00FF3F68">
        <w:rPr>
          <w:rStyle w:val="1"/>
          <w:color w:val="000000"/>
          <w:sz w:val="24"/>
          <w:szCs w:val="24"/>
        </w:rPr>
        <w:t xml:space="preserve"> требований законодательства Российской Федерации к </w:t>
      </w:r>
      <w:r w:rsidRPr="00FF3F68">
        <w:rPr>
          <w:rStyle w:val="1"/>
          <w:color w:val="000000"/>
          <w:sz w:val="24"/>
          <w:szCs w:val="24"/>
        </w:rPr>
        <w:lastRenderedPageBreak/>
        <w:t>эксплуатации зданий, сооружений;</w:t>
      </w:r>
    </w:p>
    <w:p w:rsidR="00FF3F68" w:rsidRPr="00FF3F68" w:rsidRDefault="00FF3F68" w:rsidP="00FF3F68">
      <w:pPr>
        <w:pStyle w:val="a6"/>
        <w:shd w:val="clear" w:color="auto" w:fill="auto"/>
        <w:spacing w:line="322" w:lineRule="exact"/>
        <w:ind w:left="60" w:right="40" w:firstLine="680"/>
        <w:jc w:val="both"/>
        <w:rPr>
          <w:sz w:val="24"/>
          <w:szCs w:val="24"/>
        </w:rPr>
      </w:pPr>
      <w:proofErr w:type="gramStart"/>
      <w:r w:rsidRPr="00FF3F68">
        <w:rPr>
          <w:rStyle w:val="1"/>
          <w:color w:val="000000"/>
          <w:sz w:val="24"/>
          <w:szCs w:val="24"/>
        </w:rPr>
        <w:t>возникновении</w:t>
      </w:r>
      <w:proofErr w:type="gramEnd"/>
      <w:r w:rsidRPr="00FF3F68">
        <w:rPr>
          <w:rStyle w:val="1"/>
          <w:color w:val="000000"/>
          <w:sz w:val="24"/>
          <w:szCs w:val="24"/>
        </w:rPr>
        <w:t xml:space="preserve"> аварийных ситуаций в зданиях, сооружениях или возникновении угрозы разрушения зданий, сооружений.</w:t>
      </w:r>
    </w:p>
    <w:p w:rsidR="00FF3F68" w:rsidRPr="00FF3F68" w:rsidRDefault="00FF3F68" w:rsidP="00FF3F68">
      <w:pPr>
        <w:pStyle w:val="a6"/>
        <w:shd w:val="clear" w:color="auto" w:fill="auto"/>
        <w:spacing w:line="322" w:lineRule="exact"/>
        <w:ind w:left="60" w:right="40" w:firstLine="680"/>
        <w:jc w:val="both"/>
        <w:rPr>
          <w:sz w:val="24"/>
          <w:szCs w:val="24"/>
        </w:rPr>
      </w:pPr>
      <w:proofErr w:type="gramStart"/>
      <w:r w:rsidRPr="00FF3F68">
        <w:rPr>
          <w:rStyle w:val="1"/>
          <w:color w:val="000000"/>
          <w:sz w:val="24"/>
          <w:szCs w:val="24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FF3F68" w:rsidRPr="00FF3F68" w:rsidRDefault="00FF3F68" w:rsidP="00FF3F6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line="322" w:lineRule="exact"/>
        <w:ind w:left="60" w:right="40" w:firstLine="68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Заявления, не позволяющие установить заявителей, а также заявления, не содержащие сведений о фактах, указанных в абзацах втором - третьем пункта 1.5 настоящего Порядка, не могут служить основанием для проведения осмотров зданий, сооружений.</w:t>
      </w:r>
    </w:p>
    <w:p w:rsidR="00FF3F68" w:rsidRPr="00FF3F68" w:rsidRDefault="00FF3F68" w:rsidP="00FF3F6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line="322" w:lineRule="exact"/>
        <w:ind w:left="60" w:right="40" w:firstLine="68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</w:t>
      </w:r>
      <w:proofErr w:type="gramStart"/>
      <w:r w:rsidRPr="00FF3F68">
        <w:rPr>
          <w:rStyle w:val="1"/>
          <w:color w:val="000000"/>
          <w:sz w:val="24"/>
          <w:szCs w:val="24"/>
        </w:rPr>
        <w:t>ии и ау</w:t>
      </w:r>
      <w:proofErr w:type="gramEnd"/>
      <w:r w:rsidRPr="00FF3F68">
        <w:rPr>
          <w:rStyle w:val="1"/>
          <w:color w:val="000000"/>
          <w:sz w:val="24"/>
          <w:szCs w:val="24"/>
        </w:rPr>
        <w:t>тентификации.</w:t>
      </w:r>
    </w:p>
    <w:p w:rsidR="00FF3F68" w:rsidRPr="00FF3F68" w:rsidRDefault="00FF3F68" w:rsidP="00FF3F6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line="322" w:lineRule="exact"/>
        <w:ind w:left="60" w:right="40" w:firstLine="68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FF3F68" w:rsidRPr="00FF3F68" w:rsidRDefault="00FF3F68" w:rsidP="00FF3F6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line="322" w:lineRule="exact"/>
        <w:ind w:left="60" w:firstLine="68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Задачами проведения осмотров зданий, сооружений являются:</w:t>
      </w:r>
    </w:p>
    <w:p w:rsidR="00FF3F68" w:rsidRPr="00FF3F68" w:rsidRDefault="00FF3F68" w:rsidP="00FF3F68">
      <w:pPr>
        <w:pStyle w:val="a6"/>
        <w:shd w:val="clear" w:color="auto" w:fill="auto"/>
        <w:spacing w:line="322" w:lineRule="exact"/>
        <w:ind w:left="60" w:firstLine="68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профилактика нарушений требований градостроительного законодательства</w:t>
      </w:r>
    </w:p>
    <w:p w:rsidR="00FF3F68" w:rsidRPr="00FF3F68" w:rsidRDefault="00FF3F68" w:rsidP="00FF3F68">
      <w:pPr>
        <w:pStyle w:val="a6"/>
        <w:shd w:val="clear" w:color="auto" w:fill="auto"/>
        <w:spacing w:line="322" w:lineRule="exact"/>
        <w:ind w:left="60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при эксплуатации зданий, сооружений;</w:t>
      </w:r>
    </w:p>
    <w:p w:rsidR="00FF3F68" w:rsidRPr="00FF3F68" w:rsidRDefault="00FF3F68" w:rsidP="00FF3F68">
      <w:pPr>
        <w:pStyle w:val="a6"/>
        <w:shd w:val="clear" w:color="auto" w:fill="auto"/>
        <w:spacing w:line="322" w:lineRule="exact"/>
        <w:ind w:left="60" w:firstLine="68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обеспечение соблюдения требований градостроительного законодательства;</w:t>
      </w:r>
    </w:p>
    <w:p w:rsidR="00FF3F68" w:rsidRPr="00FF3F68" w:rsidRDefault="00FF3F68" w:rsidP="00FF3F68">
      <w:pPr>
        <w:pStyle w:val="a6"/>
        <w:shd w:val="clear" w:color="auto" w:fill="auto"/>
        <w:spacing w:line="322" w:lineRule="exact"/>
        <w:ind w:left="60" w:right="40" w:firstLine="68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FF3F68" w:rsidRPr="00FF3F68" w:rsidRDefault="00FF3F68" w:rsidP="00FF3F68">
      <w:pPr>
        <w:pStyle w:val="a6"/>
        <w:shd w:val="clear" w:color="auto" w:fill="auto"/>
        <w:spacing w:after="305" w:line="322" w:lineRule="exact"/>
        <w:ind w:left="60" w:right="40" w:firstLine="68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защита жизни и здоровья граждан, имущества физических или юридических лиц, государственного или муниципального имущества.</w:t>
      </w:r>
    </w:p>
    <w:p w:rsidR="00FF3F68" w:rsidRPr="00663724" w:rsidRDefault="00FF3F68" w:rsidP="00FF3F68">
      <w:pPr>
        <w:pStyle w:val="20"/>
        <w:numPr>
          <w:ilvl w:val="0"/>
          <w:numId w:val="4"/>
        </w:numPr>
        <w:shd w:val="clear" w:color="auto" w:fill="auto"/>
        <w:tabs>
          <w:tab w:val="left" w:pos="1685"/>
        </w:tabs>
        <w:spacing w:before="0" w:after="252" w:line="240" w:lineRule="exact"/>
        <w:ind w:left="1320" w:firstLine="0"/>
        <w:jc w:val="both"/>
        <w:rPr>
          <w:b w:val="0"/>
          <w:sz w:val="24"/>
          <w:szCs w:val="24"/>
        </w:rPr>
      </w:pPr>
      <w:bookmarkStart w:id="1" w:name="bookmark1"/>
      <w:r w:rsidRPr="00663724">
        <w:rPr>
          <w:rStyle w:val="2"/>
          <w:b/>
          <w:color w:val="000000"/>
          <w:sz w:val="24"/>
          <w:szCs w:val="24"/>
        </w:rPr>
        <w:t>Организация и проведение осмотра здания, сооружения</w:t>
      </w:r>
      <w:bookmarkEnd w:id="1"/>
    </w:p>
    <w:p w:rsidR="00FF3F68" w:rsidRPr="00FF3F68" w:rsidRDefault="00FF3F68" w:rsidP="00FF3F68">
      <w:pPr>
        <w:pStyle w:val="a6"/>
        <w:numPr>
          <w:ilvl w:val="0"/>
          <w:numId w:val="5"/>
        </w:numPr>
        <w:shd w:val="clear" w:color="auto" w:fill="auto"/>
        <w:tabs>
          <w:tab w:val="left" w:pos="1420"/>
        </w:tabs>
        <w:spacing w:line="336" w:lineRule="exact"/>
        <w:ind w:left="60" w:right="40" w:firstLine="68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Администрация в день поступления заявления регистрирует его в журнале входящей корреспонденции.</w:t>
      </w:r>
    </w:p>
    <w:p w:rsidR="00FF3F68" w:rsidRPr="00FF3F68" w:rsidRDefault="00A72C12" w:rsidP="00A72C12">
      <w:pPr>
        <w:pStyle w:val="a6"/>
        <w:shd w:val="clear" w:color="auto" w:fill="auto"/>
        <w:tabs>
          <w:tab w:val="left" w:pos="1420"/>
        </w:tabs>
        <w:spacing w:line="317" w:lineRule="exact"/>
        <w:ind w:right="40" w:firstLine="709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2.2. </w:t>
      </w:r>
      <w:proofErr w:type="gramStart"/>
      <w:r w:rsidR="00FF3F68" w:rsidRPr="00FF3F68">
        <w:rPr>
          <w:rStyle w:val="1"/>
          <w:color w:val="000000"/>
          <w:sz w:val="24"/>
          <w:szCs w:val="24"/>
        </w:rPr>
        <w:t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</w:t>
      </w:r>
      <w:r w:rsidR="00FF3F68" w:rsidRPr="00FF3F68">
        <w:rPr>
          <w:rStyle w:val="1"/>
          <w:color w:val="000000"/>
        </w:rPr>
        <w:t xml:space="preserve"> </w:t>
      </w:r>
      <w:r w:rsidR="00FF3F68" w:rsidRPr="00FF3F68">
        <w:rPr>
          <w:rStyle w:val="1"/>
          <w:color w:val="000000"/>
          <w:sz w:val="24"/>
          <w:szCs w:val="24"/>
        </w:rPr>
        <w:t>здания, сооружения, - в день его регистрации, назначает должностных лиц, уполномоченных на проведение осмотра здания, сооружения (далее - уполномоченные должностные лица администрации) путем издания распоряжения о проведении осмотра здания, сооружения.</w:t>
      </w:r>
      <w:proofErr w:type="gramEnd"/>
    </w:p>
    <w:p w:rsidR="00FF3F68" w:rsidRPr="00FF3F68" w:rsidRDefault="00FF3F68" w:rsidP="00A72C12">
      <w:pPr>
        <w:pStyle w:val="a6"/>
        <w:numPr>
          <w:ilvl w:val="1"/>
          <w:numId w:val="8"/>
        </w:numPr>
        <w:shd w:val="clear" w:color="auto" w:fill="auto"/>
        <w:tabs>
          <w:tab w:val="left" w:pos="1421"/>
        </w:tabs>
        <w:spacing w:line="322" w:lineRule="exact"/>
        <w:ind w:left="0" w:right="40" w:firstLine="709"/>
        <w:jc w:val="both"/>
        <w:rPr>
          <w:sz w:val="24"/>
          <w:szCs w:val="24"/>
        </w:rPr>
      </w:pPr>
      <w:proofErr w:type="gramStart"/>
      <w:r w:rsidRPr="00FF3F68">
        <w:rPr>
          <w:rStyle w:val="1"/>
          <w:color w:val="000000"/>
          <w:sz w:val="24"/>
          <w:szCs w:val="24"/>
        </w:rPr>
        <w:t xml:space="preserve">К участию в проведении осмотров зданий, сооружений привлекаются собственники зданий, сооружений (помещений в здании, сооружении) или лицо, </w:t>
      </w:r>
      <w:r w:rsidRPr="00FF3F68">
        <w:rPr>
          <w:rStyle w:val="1"/>
          <w:color w:val="000000"/>
          <w:sz w:val="24"/>
          <w:szCs w:val="24"/>
        </w:rPr>
        <w:lastRenderedPageBreak/>
        <w:t>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</w:t>
      </w:r>
      <w:proofErr w:type="gramEnd"/>
      <w:r w:rsidRPr="00FF3F68">
        <w:rPr>
          <w:rStyle w:val="1"/>
          <w:color w:val="000000"/>
          <w:sz w:val="24"/>
          <w:szCs w:val="24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 (далее - лица, ответственные за эксплуатацию зданий, сооружений) либо их уполномоченные представители.</w:t>
      </w:r>
    </w:p>
    <w:p w:rsidR="00FF3F68" w:rsidRPr="00FF3F68" w:rsidRDefault="00FF3F68" w:rsidP="00A72C12">
      <w:pPr>
        <w:pStyle w:val="a6"/>
        <w:shd w:val="clear" w:color="auto" w:fill="auto"/>
        <w:spacing w:line="322" w:lineRule="exact"/>
        <w:ind w:right="4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FF3F68">
        <w:rPr>
          <w:rStyle w:val="1"/>
          <w:color w:val="000000"/>
          <w:sz w:val="24"/>
          <w:szCs w:val="24"/>
        </w:rPr>
        <w:t>Росреестр</w:t>
      </w:r>
      <w:proofErr w:type="spellEnd"/>
      <w:r w:rsidRPr="00FF3F68">
        <w:rPr>
          <w:rStyle w:val="1"/>
          <w:color w:val="000000"/>
          <w:sz w:val="24"/>
          <w:szCs w:val="24"/>
        </w:rPr>
        <w:t>) в порядке, предусмотренном законодательством.</w:t>
      </w:r>
    </w:p>
    <w:p w:rsidR="00FF3F68" w:rsidRPr="00FF3F68" w:rsidRDefault="00FF3F68" w:rsidP="009F7DFE">
      <w:pPr>
        <w:pStyle w:val="a6"/>
        <w:numPr>
          <w:ilvl w:val="1"/>
          <w:numId w:val="8"/>
        </w:numPr>
        <w:shd w:val="clear" w:color="auto" w:fill="auto"/>
        <w:tabs>
          <w:tab w:val="left" w:pos="1421"/>
        </w:tabs>
        <w:spacing w:line="322" w:lineRule="exact"/>
        <w:ind w:left="0" w:right="40" w:firstLine="709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FF3F68" w:rsidRPr="00FF3F68" w:rsidRDefault="00FF3F68" w:rsidP="009F7DFE">
      <w:pPr>
        <w:pStyle w:val="a6"/>
        <w:numPr>
          <w:ilvl w:val="1"/>
          <w:numId w:val="8"/>
        </w:numPr>
        <w:shd w:val="clear" w:color="auto" w:fill="auto"/>
        <w:tabs>
          <w:tab w:val="left" w:pos="1421"/>
        </w:tabs>
        <w:spacing w:line="322" w:lineRule="exact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При поступлении заявлений о нарушении требований законодательства</w:t>
      </w:r>
    </w:p>
    <w:p w:rsidR="00FF3F68" w:rsidRPr="00FF3F68" w:rsidRDefault="00FF3F68" w:rsidP="00FF3F68">
      <w:pPr>
        <w:pStyle w:val="a6"/>
        <w:shd w:val="clear" w:color="auto" w:fill="auto"/>
        <w:tabs>
          <w:tab w:val="left" w:pos="1944"/>
          <w:tab w:val="right" w:pos="10103"/>
        </w:tabs>
        <w:spacing w:line="322" w:lineRule="exact"/>
        <w:ind w:left="20" w:right="4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Российской Федерации к эксплуатации зданий, сооружений лица, ответственные за эксплуатацию</w:t>
      </w:r>
      <w:r w:rsidRPr="00FF3F68">
        <w:rPr>
          <w:rStyle w:val="1"/>
          <w:color w:val="000000"/>
          <w:sz w:val="24"/>
          <w:szCs w:val="24"/>
        </w:rPr>
        <w:tab/>
        <w:t>зданий, сооружений, уведомляются</w:t>
      </w:r>
      <w:r>
        <w:rPr>
          <w:rStyle w:val="1"/>
          <w:color w:val="000000"/>
          <w:sz w:val="24"/>
          <w:szCs w:val="24"/>
        </w:rPr>
        <w:t xml:space="preserve"> </w:t>
      </w:r>
      <w:r w:rsidRPr="00FF3F68">
        <w:rPr>
          <w:rStyle w:val="1"/>
          <w:color w:val="000000"/>
          <w:sz w:val="24"/>
          <w:szCs w:val="24"/>
        </w:rPr>
        <w:t>о проведении осмотров</w:t>
      </w:r>
      <w:r>
        <w:rPr>
          <w:rStyle w:val="1"/>
          <w:color w:val="000000"/>
          <w:sz w:val="24"/>
          <w:szCs w:val="24"/>
        </w:rPr>
        <w:t xml:space="preserve"> </w:t>
      </w:r>
      <w:r w:rsidRPr="00FF3F68">
        <w:rPr>
          <w:rStyle w:val="1"/>
          <w:color w:val="000000"/>
          <w:sz w:val="24"/>
          <w:szCs w:val="24"/>
        </w:rPr>
        <w:t xml:space="preserve">указанных объектов не </w:t>
      </w:r>
      <w:proofErr w:type="gramStart"/>
      <w:r w:rsidRPr="00FF3F68">
        <w:rPr>
          <w:rStyle w:val="1"/>
          <w:color w:val="000000"/>
          <w:sz w:val="24"/>
          <w:szCs w:val="24"/>
        </w:rPr>
        <w:t>позднее</w:t>
      </w:r>
      <w:proofErr w:type="gramEnd"/>
      <w:r w:rsidRPr="00FF3F68">
        <w:rPr>
          <w:rStyle w:val="1"/>
          <w:color w:val="000000"/>
          <w:sz w:val="24"/>
          <w:szCs w:val="24"/>
        </w:rPr>
        <w:t xml:space="preserve">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</w:t>
      </w:r>
      <w:r w:rsidRPr="00FF3F68">
        <w:rPr>
          <w:rStyle w:val="1"/>
          <w:color w:val="000000"/>
          <w:sz w:val="24"/>
          <w:szCs w:val="24"/>
        </w:rPr>
        <w:tab/>
        <w:t>о вручении и (или) посредством</w:t>
      </w:r>
      <w:r>
        <w:rPr>
          <w:rStyle w:val="1"/>
          <w:color w:val="000000"/>
          <w:sz w:val="24"/>
          <w:szCs w:val="24"/>
        </w:rPr>
        <w:t xml:space="preserve"> </w:t>
      </w:r>
      <w:r w:rsidRPr="00FF3F68">
        <w:rPr>
          <w:rStyle w:val="1"/>
          <w:color w:val="000000"/>
          <w:sz w:val="24"/>
          <w:szCs w:val="24"/>
        </w:rPr>
        <w:t>электронного документа,</w:t>
      </w:r>
      <w:r>
        <w:rPr>
          <w:rStyle w:val="1"/>
          <w:color w:val="000000"/>
          <w:sz w:val="24"/>
          <w:szCs w:val="24"/>
        </w:rPr>
        <w:t xml:space="preserve"> </w:t>
      </w:r>
      <w:r w:rsidRPr="00FF3F68">
        <w:rPr>
          <w:rStyle w:val="1"/>
          <w:color w:val="000000"/>
          <w:sz w:val="24"/>
          <w:szCs w:val="24"/>
        </w:rPr>
        <w:t>подписанного</w:t>
      </w:r>
      <w:r w:rsidRPr="00FF3F68">
        <w:rPr>
          <w:rStyle w:val="1"/>
          <w:color w:val="000000"/>
          <w:sz w:val="24"/>
          <w:szCs w:val="24"/>
        </w:rPr>
        <w:tab/>
        <w:t>усиленной квалифицированной электронной подписью и</w:t>
      </w:r>
      <w:r>
        <w:rPr>
          <w:rStyle w:val="1"/>
          <w:color w:val="000000"/>
          <w:sz w:val="24"/>
          <w:szCs w:val="24"/>
        </w:rPr>
        <w:t xml:space="preserve"> </w:t>
      </w:r>
      <w:r w:rsidRPr="00FF3F68">
        <w:rPr>
          <w:rStyle w:val="1"/>
          <w:color w:val="000000"/>
          <w:sz w:val="24"/>
          <w:szCs w:val="24"/>
        </w:rPr>
        <w:t>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</w:t>
      </w:r>
      <w:r w:rsidRPr="00FF3F68">
        <w:rPr>
          <w:rStyle w:val="1"/>
          <w:color w:val="000000"/>
          <w:sz w:val="24"/>
          <w:szCs w:val="24"/>
        </w:rPr>
        <w:tab/>
        <w:t>лиц, едином государственном</w:t>
      </w:r>
      <w:r>
        <w:rPr>
          <w:rStyle w:val="1"/>
          <w:color w:val="000000"/>
          <w:sz w:val="24"/>
          <w:szCs w:val="24"/>
        </w:rPr>
        <w:t xml:space="preserve"> </w:t>
      </w:r>
      <w:r w:rsidRPr="00FF3F68">
        <w:rPr>
          <w:rStyle w:val="1"/>
          <w:color w:val="000000"/>
          <w:sz w:val="24"/>
          <w:szCs w:val="24"/>
        </w:rPr>
        <w:t>реестре индивидуальных</w:t>
      </w:r>
      <w:r>
        <w:rPr>
          <w:rStyle w:val="1"/>
          <w:color w:val="000000"/>
          <w:sz w:val="24"/>
          <w:szCs w:val="24"/>
        </w:rPr>
        <w:t xml:space="preserve"> </w:t>
      </w:r>
      <w:r w:rsidRPr="00FF3F68">
        <w:rPr>
          <w:rStyle w:val="1"/>
          <w:color w:val="000000"/>
          <w:sz w:val="24"/>
          <w:szCs w:val="24"/>
        </w:rPr>
        <w:t>предпринимателей или иным доступным способом.</w:t>
      </w:r>
    </w:p>
    <w:p w:rsidR="00FF3F68" w:rsidRPr="00FF3F68" w:rsidRDefault="00FF3F68" w:rsidP="00FF3F68">
      <w:pPr>
        <w:pStyle w:val="a6"/>
        <w:shd w:val="clear" w:color="auto" w:fill="auto"/>
        <w:spacing w:line="322" w:lineRule="exact"/>
        <w:ind w:left="20" w:right="40" w:firstLine="70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:rsidR="00A72C12" w:rsidRPr="009F7DFE" w:rsidRDefault="00FF3F68" w:rsidP="00A72C12">
      <w:pPr>
        <w:pStyle w:val="a6"/>
        <w:numPr>
          <w:ilvl w:val="1"/>
          <w:numId w:val="8"/>
        </w:numPr>
        <w:shd w:val="clear" w:color="auto" w:fill="auto"/>
        <w:tabs>
          <w:tab w:val="left" w:pos="1421"/>
        </w:tabs>
        <w:spacing w:line="317" w:lineRule="exact"/>
        <w:ind w:left="20" w:right="40" w:firstLine="567"/>
        <w:jc w:val="both"/>
        <w:rPr>
          <w:sz w:val="24"/>
          <w:szCs w:val="24"/>
        </w:rPr>
      </w:pPr>
      <w:proofErr w:type="gramStart"/>
      <w:r w:rsidRPr="009F7DFE">
        <w:rPr>
          <w:rStyle w:val="1"/>
          <w:color w:val="000000"/>
          <w:sz w:val="24"/>
          <w:szCs w:val="24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</w:t>
      </w:r>
      <w:r w:rsidR="009F7DFE" w:rsidRPr="009F7DFE">
        <w:rPr>
          <w:rStyle w:val="1"/>
          <w:color w:val="000000"/>
          <w:sz w:val="24"/>
          <w:szCs w:val="24"/>
        </w:rPr>
        <w:t xml:space="preserve"> </w:t>
      </w:r>
      <w:r w:rsidR="00A72C12" w:rsidRPr="009F7DFE">
        <w:rPr>
          <w:rStyle w:val="1"/>
          <w:color w:val="000000"/>
          <w:sz w:val="24"/>
          <w:szCs w:val="24"/>
        </w:rPr>
        <w:t>сооружении или возникновении угрозы разрушения здания, сооружения, - осмотр должен быть проведен не позднее одного рабочего дня, следующего за</w:t>
      </w:r>
      <w:proofErr w:type="gramEnd"/>
      <w:r w:rsidR="00A72C12" w:rsidRPr="009F7DFE">
        <w:rPr>
          <w:rStyle w:val="1"/>
          <w:color w:val="000000"/>
          <w:sz w:val="24"/>
          <w:szCs w:val="24"/>
        </w:rPr>
        <w:t xml:space="preserve"> днем поступления указанного заявления.</w:t>
      </w:r>
    </w:p>
    <w:p w:rsidR="00A72C12" w:rsidRPr="009F7DFE" w:rsidRDefault="00A72C12" w:rsidP="009F7DFE">
      <w:pPr>
        <w:pStyle w:val="a6"/>
        <w:numPr>
          <w:ilvl w:val="1"/>
          <w:numId w:val="8"/>
        </w:numPr>
        <w:shd w:val="clear" w:color="auto" w:fill="auto"/>
        <w:tabs>
          <w:tab w:val="left" w:pos="1420"/>
        </w:tabs>
        <w:spacing w:line="317" w:lineRule="exact"/>
        <w:ind w:left="0" w:right="40" w:firstLine="567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A72C12" w:rsidRPr="009F7DFE" w:rsidRDefault="00A72C12" w:rsidP="009F7DFE">
      <w:pPr>
        <w:pStyle w:val="a6"/>
        <w:numPr>
          <w:ilvl w:val="1"/>
          <w:numId w:val="8"/>
        </w:numPr>
        <w:shd w:val="clear" w:color="auto" w:fill="auto"/>
        <w:tabs>
          <w:tab w:val="left" w:pos="1420"/>
        </w:tabs>
        <w:spacing w:line="317" w:lineRule="exact"/>
        <w:ind w:left="0" w:right="40" w:firstLine="567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>Проведение осмотра здания сооружения включает в себя следующие мероприятия:</w:t>
      </w:r>
    </w:p>
    <w:p w:rsidR="00A72C12" w:rsidRPr="009F7DFE" w:rsidRDefault="00A72C12" w:rsidP="00A72C12">
      <w:pPr>
        <w:pStyle w:val="a6"/>
        <w:numPr>
          <w:ilvl w:val="0"/>
          <w:numId w:val="7"/>
        </w:numPr>
        <w:shd w:val="clear" w:color="auto" w:fill="auto"/>
        <w:tabs>
          <w:tab w:val="left" w:pos="1420"/>
        </w:tabs>
        <w:spacing w:line="322" w:lineRule="exact"/>
        <w:ind w:left="720" w:right="40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lastRenderedPageBreak/>
        <w:t>ознакомление со следующими документами и материалами: результатами инженерных изысканий, проектной документацией, актами</w:t>
      </w:r>
    </w:p>
    <w:p w:rsidR="00A72C12" w:rsidRPr="009F7DFE" w:rsidRDefault="00A72C12" w:rsidP="00A72C12">
      <w:pPr>
        <w:pStyle w:val="a6"/>
        <w:shd w:val="clear" w:color="auto" w:fill="auto"/>
        <w:spacing w:line="322" w:lineRule="exact"/>
        <w:ind w:left="20" w:right="4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>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:rsidR="00A72C12" w:rsidRPr="009F7DFE" w:rsidRDefault="00A72C12" w:rsidP="00A72C12">
      <w:pPr>
        <w:pStyle w:val="a6"/>
        <w:shd w:val="clear" w:color="auto" w:fill="auto"/>
        <w:spacing w:line="322" w:lineRule="exact"/>
        <w:ind w:left="20" w:right="40" w:firstLine="700"/>
        <w:jc w:val="both"/>
        <w:rPr>
          <w:sz w:val="24"/>
          <w:szCs w:val="24"/>
        </w:rPr>
      </w:pPr>
      <w:proofErr w:type="gramStart"/>
      <w:r w:rsidRPr="009F7DFE">
        <w:rPr>
          <w:rStyle w:val="1"/>
          <w:color w:val="000000"/>
          <w:sz w:val="24"/>
          <w:szCs w:val="24"/>
        </w:rPr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Pr="009F7DFE">
        <w:rPr>
          <w:rStyle w:val="1"/>
          <w:color w:val="000000"/>
          <w:sz w:val="24"/>
          <w:szCs w:val="24"/>
        </w:rPr>
        <w:t xml:space="preserve"> в процессе эксплуатации здания, сооружения нарушений, сведения об устранении этих нарушений, и ведение которого предусмотрено Градостроительным кодексом Российской Федерации;</w:t>
      </w:r>
    </w:p>
    <w:p w:rsidR="00A72C12" w:rsidRPr="009F7DFE" w:rsidRDefault="00A72C12" w:rsidP="00A72C12">
      <w:pPr>
        <w:pStyle w:val="a6"/>
        <w:shd w:val="clear" w:color="auto" w:fill="auto"/>
        <w:spacing w:line="322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:rsidR="00A72C12" w:rsidRPr="009F7DFE" w:rsidRDefault="00A72C12" w:rsidP="00A72C12">
      <w:pPr>
        <w:pStyle w:val="a6"/>
        <w:shd w:val="clear" w:color="auto" w:fill="auto"/>
        <w:spacing w:line="322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A72C12" w:rsidRPr="009F7DFE" w:rsidRDefault="00A72C12" w:rsidP="00A72C12">
      <w:pPr>
        <w:pStyle w:val="a6"/>
        <w:numPr>
          <w:ilvl w:val="0"/>
          <w:numId w:val="7"/>
        </w:numPr>
        <w:shd w:val="clear" w:color="auto" w:fill="auto"/>
        <w:tabs>
          <w:tab w:val="left" w:pos="1420"/>
        </w:tabs>
        <w:spacing w:line="322" w:lineRule="exact"/>
        <w:ind w:left="20" w:right="40" w:firstLine="700"/>
        <w:jc w:val="both"/>
        <w:rPr>
          <w:sz w:val="24"/>
          <w:szCs w:val="24"/>
        </w:rPr>
      </w:pPr>
      <w:proofErr w:type="gramStart"/>
      <w:r w:rsidRPr="009F7DFE">
        <w:rPr>
          <w:rStyle w:val="1"/>
          <w:color w:val="000000"/>
          <w:sz w:val="24"/>
          <w:szCs w:val="24"/>
        </w:rPr>
        <w:t>обследование здания, сооружения на соответствие требованиям Федерального закона от 30 декабря 2009 года № 384-ФЭ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</w:t>
      </w:r>
      <w:proofErr w:type="gramEnd"/>
      <w:r w:rsidRPr="009F7DFE">
        <w:rPr>
          <w:rStyle w:val="1"/>
          <w:color w:val="000000"/>
          <w:sz w:val="24"/>
          <w:szCs w:val="24"/>
        </w:rPr>
        <w:t xml:space="preserve"> технических регламентов, проектной документации (при ее наличии), в том числе проведение:</w:t>
      </w:r>
    </w:p>
    <w:p w:rsidR="00A72C12" w:rsidRPr="009F7DFE" w:rsidRDefault="00A72C12" w:rsidP="00A72C12">
      <w:pPr>
        <w:pStyle w:val="a6"/>
        <w:shd w:val="clear" w:color="auto" w:fill="auto"/>
        <w:spacing w:line="326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9F7DFE" w:rsidRPr="009F7DFE" w:rsidRDefault="009F7DFE" w:rsidP="009F7DFE">
      <w:pPr>
        <w:pStyle w:val="a6"/>
        <w:shd w:val="clear" w:color="auto" w:fill="auto"/>
        <w:spacing w:line="302" w:lineRule="exact"/>
        <w:ind w:left="20" w:right="40" w:firstLine="700"/>
        <w:jc w:val="both"/>
        <w:rPr>
          <w:sz w:val="24"/>
          <w:szCs w:val="24"/>
        </w:rPr>
      </w:pPr>
      <w:proofErr w:type="spellStart"/>
      <w:r w:rsidRPr="009F7DFE">
        <w:rPr>
          <w:rStyle w:val="1"/>
          <w:color w:val="000000"/>
          <w:sz w:val="24"/>
          <w:szCs w:val="24"/>
        </w:rPr>
        <w:t>фотофиксации</w:t>
      </w:r>
      <w:proofErr w:type="spellEnd"/>
      <w:r w:rsidRPr="009F7DFE">
        <w:rPr>
          <w:rStyle w:val="1"/>
          <w:color w:val="000000"/>
          <w:sz w:val="24"/>
          <w:szCs w:val="24"/>
        </w:rPr>
        <w:t xml:space="preserve"> фасада здания, сооружения и его частей, а также видимых дефектов;</w:t>
      </w:r>
    </w:p>
    <w:p w:rsidR="009F7DFE" w:rsidRPr="009F7DFE" w:rsidRDefault="009F7DFE" w:rsidP="009F7DFE">
      <w:pPr>
        <w:pStyle w:val="a6"/>
        <w:shd w:val="clear" w:color="auto" w:fill="auto"/>
        <w:spacing w:line="317" w:lineRule="exact"/>
        <w:ind w:left="20" w:right="40" w:firstLine="700"/>
        <w:jc w:val="both"/>
        <w:rPr>
          <w:sz w:val="24"/>
          <w:szCs w:val="24"/>
        </w:rPr>
      </w:pPr>
      <w:proofErr w:type="spellStart"/>
      <w:r w:rsidRPr="009F7DFE">
        <w:rPr>
          <w:rStyle w:val="1"/>
          <w:color w:val="000000"/>
          <w:sz w:val="24"/>
          <w:szCs w:val="24"/>
        </w:rPr>
        <w:t>обмерочных</w:t>
      </w:r>
      <w:proofErr w:type="spellEnd"/>
      <w:r w:rsidRPr="009F7DFE">
        <w:rPr>
          <w:rStyle w:val="1"/>
          <w:color w:val="000000"/>
          <w:sz w:val="24"/>
          <w:szCs w:val="24"/>
        </w:rPr>
        <w:t xml:space="preserve"> работ и иных мероприятий, необходимых для оценки технического состояния здания, сооружения.</w:t>
      </w:r>
    </w:p>
    <w:p w:rsidR="009F7DFE" w:rsidRPr="009F7DFE" w:rsidRDefault="009F7DFE" w:rsidP="009F7DFE">
      <w:pPr>
        <w:pStyle w:val="a6"/>
        <w:numPr>
          <w:ilvl w:val="1"/>
          <w:numId w:val="7"/>
        </w:numPr>
        <w:shd w:val="clear" w:color="auto" w:fill="auto"/>
        <w:tabs>
          <w:tab w:val="left" w:pos="1418"/>
        </w:tabs>
        <w:spacing w:line="317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 xml:space="preserve"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</w:t>
      </w:r>
      <w:r w:rsidRPr="009F7DFE">
        <w:rPr>
          <w:rStyle w:val="1"/>
          <w:color w:val="000000"/>
          <w:sz w:val="24"/>
          <w:szCs w:val="24"/>
        </w:rPr>
        <w:lastRenderedPageBreak/>
        <w:t>инженерно-технического обеспечения здания, сооружения.</w:t>
      </w:r>
    </w:p>
    <w:p w:rsidR="009F7DFE" w:rsidRPr="009F7DFE" w:rsidRDefault="009F7DFE" w:rsidP="009F7DFE">
      <w:pPr>
        <w:pStyle w:val="a6"/>
        <w:numPr>
          <w:ilvl w:val="1"/>
          <w:numId w:val="7"/>
        </w:numPr>
        <w:shd w:val="clear" w:color="auto" w:fill="auto"/>
        <w:tabs>
          <w:tab w:val="left" w:pos="1418"/>
        </w:tabs>
        <w:spacing w:line="317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 xml:space="preserve"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</w:t>
      </w:r>
      <w:proofErr w:type="spellStart"/>
      <w:r w:rsidRPr="009F7DFE">
        <w:rPr>
          <w:rStyle w:val="1"/>
          <w:color w:val="000000"/>
          <w:sz w:val="24"/>
          <w:szCs w:val="24"/>
        </w:rPr>
        <w:t>аффилированными</w:t>
      </w:r>
      <w:proofErr w:type="spellEnd"/>
      <w:r w:rsidRPr="009F7DFE">
        <w:rPr>
          <w:rStyle w:val="1"/>
          <w:color w:val="000000"/>
          <w:sz w:val="24"/>
          <w:szCs w:val="24"/>
        </w:rPr>
        <w:t xml:space="preserve"> лицами.</w:t>
      </w:r>
    </w:p>
    <w:p w:rsidR="009F7DFE" w:rsidRPr="009F7DFE" w:rsidRDefault="009F7DFE" w:rsidP="009F7DFE">
      <w:pPr>
        <w:pStyle w:val="a6"/>
        <w:numPr>
          <w:ilvl w:val="1"/>
          <w:numId w:val="7"/>
        </w:numPr>
        <w:shd w:val="clear" w:color="auto" w:fill="auto"/>
        <w:tabs>
          <w:tab w:val="left" w:pos="1418"/>
        </w:tabs>
        <w:spacing w:line="317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 xml:space="preserve">По результатам проведения осмотра составляется акт осмотра здания, сооружения по форме согласно приложению </w:t>
      </w:r>
      <w:r w:rsidR="00E2349F">
        <w:rPr>
          <w:rStyle w:val="1"/>
          <w:color w:val="000000"/>
          <w:sz w:val="24"/>
          <w:szCs w:val="24"/>
        </w:rPr>
        <w:t>2</w:t>
      </w:r>
      <w:r w:rsidRPr="009F7DFE">
        <w:rPr>
          <w:rStyle w:val="1"/>
          <w:color w:val="000000"/>
          <w:sz w:val="24"/>
          <w:szCs w:val="24"/>
        </w:rPr>
        <w:t xml:space="preserve"> к настоящему Порядку (далее - Акт), к которому прикладываются следующие документы и материалы:</w:t>
      </w:r>
    </w:p>
    <w:p w:rsidR="009F7DFE" w:rsidRPr="009F7DFE" w:rsidRDefault="009F7DFE" w:rsidP="009F7DFE">
      <w:pPr>
        <w:pStyle w:val="a6"/>
        <w:shd w:val="clear" w:color="auto" w:fill="auto"/>
        <w:spacing w:line="317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 xml:space="preserve">результаты </w:t>
      </w:r>
      <w:proofErr w:type="spellStart"/>
      <w:r w:rsidRPr="009F7DFE">
        <w:rPr>
          <w:rStyle w:val="1"/>
          <w:color w:val="000000"/>
          <w:sz w:val="24"/>
          <w:szCs w:val="24"/>
        </w:rPr>
        <w:t>фотофиксации</w:t>
      </w:r>
      <w:proofErr w:type="spellEnd"/>
      <w:r w:rsidRPr="009F7DFE">
        <w:rPr>
          <w:rStyle w:val="1"/>
          <w:color w:val="000000"/>
          <w:sz w:val="24"/>
          <w:szCs w:val="24"/>
        </w:rPr>
        <w:t xml:space="preserve"> осматриваемых зданий, сооружений, оформленные в ходе осмотра;</w:t>
      </w:r>
    </w:p>
    <w:p w:rsidR="009F7DFE" w:rsidRPr="009F7DFE" w:rsidRDefault="009F7DFE" w:rsidP="009F7DFE">
      <w:pPr>
        <w:pStyle w:val="a6"/>
        <w:shd w:val="clear" w:color="auto" w:fill="auto"/>
        <w:spacing w:line="317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F7DFE" w:rsidRPr="009F7DFE" w:rsidRDefault="009F7DFE" w:rsidP="009F7DFE">
      <w:pPr>
        <w:pStyle w:val="a6"/>
        <w:shd w:val="clear" w:color="auto" w:fill="auto"/>
        <w:spacing w:line="317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9F7DFE" w:rsidRPr="009F7DFE" w:rsidRDefault="009F7DFE" w:rsidP="009F7DFE">
      <w:pPr>
        <w:pStyle w:val="a6"/>
        <w:shd w:val="clear" w:color="auto" w:fill="auto"/>
        <w:spacing w:line="317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>В случае отсутствия доступа в здание, сооружение в Акте делается соответствующая отметка.</w:t>
      </w:r>
    </w:p>
    <w:p w:rsidR="009F7DFE" w:rsidRPr="009F7DFE" w:rsidRDefault="009F7DFE" w:rsidP="009F7DFE">
      <w:pPr>
        <w:pStyle w:val="a6"/>
        <w:numPr>
          <w:ilvl w:val="1"/>
          <w:numId w:val="7"/>
        </w:numPr>
        <w:shd w:val="clear" w:color="auto" w:fill="auto"/>
        <w:tabs>
          <w:tab w:val="left" w:pos="1418"/>
        </w:tabs>
        <w:spacing w:line="317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9F7DFE" w:rsidRPr="009F7DFE" w:rsidRDefault="009F7DFE" w:rsidP="009F7DFE">
      <w:pPr>
        <w:pStyle w:val="a6"/>
        <w:numPr>
          <w:ilvl w:val="1"/>
          <w:numId w:val="7"/>
        </w:numPr>
        <w:shd w:val="clear" w:color="auto" w:fill="auto"/>
        <w:tabs>
          <w:tab w:val="left" w:pos="1418"/>
        </w:tabs>
        <w:spacing w:line="317" w:lineRule="exact"/>
        <w:ind w:left="20" w:right="40" w:firstLine="700"/>
        <w:jc w:val="both"/>
        <w:rPr>
          <w:sz w:val="24"/>
          <w:szCs w:val="24"/>
        </w:rPr>
      </w:pPr>
      <w:proofErr w:type="gramStart"/>
      <w:r w:rsidRPr="009F7DFE">
        <w:rPr>
          <w:rStyle w:val="1"/>
          <w:color w:val="000000"/>
          <w:sz w:val="24"/>
          <w:szCs w:val="24"/>
        </w:rPr>
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— заявителю, а третий</w:t>
      </w:r>
      <w:proofErr w:type="gramEnd"/>
      <w:r w:rsidRPr="009F7DFE">
        <w:rPr>
          <w:rStyle w:val="1"/>
          <w:color w:val="000000"/>
          <w:sz w:val="24"/>
          <w:szCs w:val="24"/>
        </w:rPr>
        <w:t xml:space="preserve"> — хранится в администрации.</w:t>
      </w:r>
    </w:p>
    <w:p w:rsidR="009F7DFE" w:rsidRPr="002B29F3" w:rsidRDefault="009F7DFE" w:rsidP="009F7DFE">
      <w:pPr>
        <w:pStyle w:val="a6"/>
        <w:numPr>
          <w:ilvl w:val="1"/>
          <w:numId w:val="7"/>
        </w:numPr>
        <w:shd w:val="clear" w:color="auto" w:fill="auto"/>
        <w:tabs>
          <w:tab w:val="left" w:pos="1418"/>
        </w:tabs>
        <w:spacing w:line="317" w:lineRule="exact"/>
        <w:ind w:left="20" w:right="40" w:firstLine="700"/>
        <w:jc w:val="both"/>
        <w:rPr>
          <w:rStyle w:val="1"/>
          <w:sz w:val="24"/>
          <w:szCs w:val="24"/>
          <w:shd w:val="clear" w:color="auto" w:fill="auto"/>
        </w:rPr>
      </w:pPr>
      <w:r w:rsidRPr="009F7DFE">
        <w:rPr>
          <w:rStyle w:val="1"/>
          <w:color w:val="000000"/>
          <w:sz w:val="24"/>
          <w:szCs w:val="24"/>
        </w:rPr>
        <w:t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</w:t>
      </w:r>
    </w:p>
    <w:p w:rsidR="002B29F3" w:rsidRPr="002B29F3" w:rsidRDefault="002B29F3" w:rsidP="002B29F3">
      <w:pPr>
        <w:pStyle w:val="a6"/>
        <w:numPr>
          <w:ilvl w:val="1"/>
          <w:numId w:val="7"/>
        </w:numPr>
        <w:shd w:val="clear" w:color="auto" w:fill="auto"/>
        <w:tabs>
          <w:tab w:val="left" w:pos="1422"/>
        </w:tabs>
        <w:spacing w:line="322" w:lineRule="exact"/>
        <w:ind w:left="20" w:right="40" w:firstLine="700"/>
        <w:jc w:val="both"/>
        <w:rPr>
          <w:sz w:val="24"/>
          <w:szCs w:val="24"/>
        </w:rPr>
      </w:pPr>
      <w:proofErr w:type="gramStart"/>
      <w:r w:rsidRPr="002B29F3">
        <w:rPr>
          <w:rStyle w:val="1"/>
          <w:color w:val="000000"/>
          <w:sz w:val="24"/>
          <w:szCs w:val="24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</w:t>
      </w:r>
      <w:proofErr w:type="gramEnd"/>
      <w:r w:rsidRPr="002B29F3">
        <w:rPr>
          <w:rStyle w:val="1"/>
          <w:color w:val="000000"/>
          <w:sz w:val="24"/>
          <w:szCs w:val="24"/>
        </w:rPr>
        <w:t xml:space="preserve"> договора привлечено физическое или юридическое лицо) в день проведения осмотра здания, сооружения любым доступным способом.</w:t>
      </w:r>
    </w:p>
    <w:p w:rsidR="002B29F3" w:rsidRPr="002B29F3" w:rsidRDefault="002B29F3" w:rsidP="002B29F3">
      <w:pPr>
        <w:pStyle w:val="a6"/>
        <w:numPr>
          <w:ilvl w:val="1"/>
          <w:numId w:val="7"/>
        </w:numPr>
        <w:shd w:val="clear" w:color="auto" w:fill="auto"/>
        <w:tabs>
          <w:tab w:val="left" w:pos="1422"/>
        </w:tabs>
        <w:spacing w:line="322" w:lineRule="exact"/>
        <w:ind w:left="2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 xml:space="preserve">В случае выявления при осмотре здания, сооружения нарушения требований законодательства Российской Федерации к эксплуатации зданий, </w:t>
      </w:r>
      <w:r w:rsidRPr="002B29F3">
        <w:rPr>
          <w:rStyle w:val="1"/>
          <w:color w:val="000000"/>
          <w:sz w:val="24"/>
          <w:szCs w:val="24"/>
        </w:rPr>
        <w:lastRenderedPageBreak/>
        <w:t>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2B29F3" w:rsidRPr="002B29F3" w:rsidRDefault="002B29F3" w:rsidP="002B29F3">
      <w:pPr>
        <w:pStyle w:val="a6"/>
        <w:numPr>
          <w:ilvl w:val="1"/>
          <w:numId w:val="7"/>
        </w:numPr>
        <w:shd w:val="clear" w:color="auto" w:fill="auto"/>
        <w:tabs>
          <w:tab w:val="left" w:pos="1422"/>
        </w:tabs>
        <w:spacing w:line="322" w:lineRule="exact"/>
        <w:ind w:left="20" w:right="40" w:firstLine="700"/>
        <w:jc w:val="both"/>
        <w:rPr>
          <w:sz w:val="24"/>
          <w:szCs w:val="24"/>
        </w:rPr>
      </w:pPr>
      <w:proofErr w:type="gramStart"/>
      <w:r w:rsidRPr="002B29F3">
        <w:rPr>
          <w:rStyle w:val="1"/>
          <w:color w:val="000000"/>
          <w:sz w:val="24"/>
          <w:szCs w:val="24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</w:t>
      </w:r>
      <w:proofErr w:type="gramEnd"/>
      <w:r w:rsidRPr="002B29F3">
        <w:rPr>
          <w:rStyle w:val="1"/>
          <w:color w:val="000000"/>
          <w:sz w:val="24"/>
          <w:szCs w:val="24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2B29F3" w:rsidRPr="002B29F3" w:rsidRDefault="002B29F3" w:rsidP="002B29F3">
      <w:pPr>
        <w:pStyle w:val="a6"/>
        <w:numPr>
          <w:ilvl w:val="1"/>
          <w:numId w:val="7"/>
        </w:numPr>
        <w:shd w:val="clear" w:color="auto" w:fill="auto"/>
        <w:tabs>
          <w:tab w:val="left" w:pos="1422"/>
        </w:tabs>
        <w:spacing w:line="322" w:lineRule="exact"/>
        <w:ind w:left="2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 xml:space="preserve"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</w:t>
      </w:r>
      <w:proofErr w:type="gramStart"/>
      <w:r w:rsidRPr="002B29F3">
        <w:rPr>
          <w:rStyle w:val="1"/>
          <w:color w:val="000000"/>
          <w:sz w:val="24"/>
          <w:szCs w:val="24"/>
        </w:rPr>
        <w:t>с даты получения</w:t>
      </w:r>
      <w:proofErr w:type="gramEnd"/>
      <w:r w:rsidRPr="002B29F3">
        <w:rPr>
          <w:rStyle w:val="1"/>
          <w:color w:val="000000"/>
          <w:sz w:val="24"/>
          <w:szCs w:val="24"/>
        </w:rPr>
        <w:t xml:space="preserve">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2B29F3" w:rsidRPr="002B29F3" w:rsidRDefault="002B29F3" w:rsidP="002B29F3">
      <w:pPr>
        <w:pStyle w:val="a6"/>
        <w:numPr>
          <w:ilvl w:val="1"/>
          <w:numId w:val="7"/>
        </w:numPr>
        <w:shd w:val="clear" w:color="auto" w:fill="auto"/>
        <w:tabs>
          <w:tab w:val="left" w:pos="1422"/>
        </w:tabs>
        <w:spacing w:line="317" w:lineRule="exact"/>
        <w:ind w:left="20" w:right="40" w:firstLine="700"/>
        <w:jc w:val="both"/>
        <w:rPr>
          <w:sz w:val="24"/>
          <w:szCs w:val="24"/>
        </w:rPr>
      </w:pPr>
      <w:proofErr w:type="gramStart"/>
      <w:r w:rsidRPr="002B29F3">
        <w:rPr>
          <w:rStyle w:val="1"/>
          <w:color w:val="000000"/>
          <w:sz w:val="24"/>
          <w:szCs w:val="24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рабочего дня после составления Акта передает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 2</w:t>
      </w:r>
      <w:proofErr w:type="gramEnd"/>
      <w:r w:rsidRPr="002B29F3">
        <w:rPr>
          <w:rStyle w:val="1"/>
          <w:color w:val="000000"/>
          <w:sz w:val="24"/>
          <w:szCs w:val="24"/>
        </w:rPr>
        <w:t xml:space="preserve"> июля 2003 года № 47-оз уполномочены составлять протоколы об административных правонарушениях.</w:t>
      </w:r>
    </w:p>
    <w:p w:rsidR="002B29F3" w:rsidRPr="002B29F3" w:rsidRDefault="002B29F3" w:rsidP="002B29F3">
      <w:pPr>
        <w:pStyle w:val="a6"/>
        <w:numPr>
          <w:ilvl w:val="1"/>
          <w:numId w:val="7"/>
        </w:numPr>
        <w:shd w:val="clear" w:color="auto" w:fill="auto"/>
        <w:tabs>
          <w:tab w:val="left" w:pos="1439"/>
        </w:tabs>
        <w:spacing w:line="322" w:lineRule="exact"/>
        <w:ind w:lef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При выявлении в результате проведения осмотра факта совершения</w:t>
      </w:r>
    </w:p>
    <w:p w:rsidR="002B29F3" w:rsidRPr="002B29F3" w:rsidRDefault="002B29F3" w:rsidP="002B29F3">
      <w:pPr>
        <w:pStyle w:val="a6"/>
        <w:shd w:val="clear" w:color="auto" w:fill="auto"/>
        <w:tabs>
          <w:tab w:val="right" w:pos="10115"/>
        </w:tabs>
        <w:spacing w:line="322" w:lineRule="exact"/>
        <w:ind w:left="4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лицами, ответственными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за эксплуатацию зданий, сооружений, действия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(бездействие), содержащего признаки состава преступления, ответственность за которое предусмотрена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Уголовным кодексом Российской Федерации,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администрация в течение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одного рабочего дня со дня выявления такого факта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передает соответствующие документы и материалы в правоохранительные органы.</w:t>
      </w:r>
    </w:p>
    <w:p w:rsidR="002B29F3" w:rsidRPr="002B29F3" w:rsidRDefault="002B29F3" w:rsidP="002B29F3">
      <w:pPr>
        <w:pStyle w:val="a6"/>
        <w:numPr>
          <w:ilvl w:val="1"/>
          <w:numId w:val="7"/>
        </w:numPr>
        <w:shd w:val="clear" w:color="auto" w:fill="auto"/>
        <w:tabs>
          <w:tab w:val="left" w:pos="1439"/>
        </w:tabs>
        <w:spacing w:line="322" w:lineRule="exact"/>
        <w:ind w:lef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В случае выявления в ходе осмотра возникновения угрозы разрушения</w:t>
      </w:r>
    </w:p>
    <w:p w:rsidR="002B29F3" w:rsidRPr="002B29F3" w:rsidRDefault="002B29F3" w:rsidP="002B29F3">
      <w:pPr>
        <w:pStyle w:val="a6"/>
        <w:shd w:val="clear" w:color="auto" w:fill="auto"/>
        <w:tabs>
          <w:tab w:val="right" w:pos="10115"/>
        </w:tabs>
        <w:spacing w:line="322" w:lineRule="exact"/>
        <w:ind w:left="4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осматриваемых зданий,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сооружений, находящихся в муниципальной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собственности, либо все помещения которых находятся в муниципальной собственности муниципального образовани</w:t>
      </w:r>
      <w:proofErr w:type="gramStart"/>
      <w:r w:rsidRPr="002B29F3">
        <w:rPr>
          <w:rStyle w:val="1"/>
          <w:color w:val="000000"/>
          <w:sz w:val="24"/>
          <w:szCs w:val="24"/>
        </w:rPr>
        <w:t>я(</w:t>
      </w:r>
      <w:proofErr w:type="gramEnd"/>
      <w:r w:rsidRPr="002B29F3">
        <w:rPr>
          <w:rStyle w:val="1"/>
          <w:color w:val="000000"/>
          <w:sz w:val="24"/>
          <w:szCs w:val="24"/>
        </w:rPr>
        <w:t xml:space="preserve">поселения, городского округа),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</w:t>
      </w:r>
      <w:r w:rsidRPr="002B29F3">
        <w:rPr>
          <w:rStyle w:val="1"/>
          <w:color w:val="000000"/>
          <w:sz w:val="24"/>
          <w:szCs w:val="24"/>
        </w:rPr>
        <w:lastRenderedPageBreak/>
        <w:t>безопасности жизни и здоровья граждан.</w:t>
      </w:r>
    </w:p>
    <w:p w:rsidR="002B29F3" w:rsidRPr="002B29F3" w:rsidRDefault="002B29F3" w:rsidP="002B29F3">
      <w:pPr>
        <w:pStyle w:val="a6"/>
        <w:numPr>
          <w:ilvl w:val="1"/>
          <w:numId w:val="7"/>
        </w:numPr>
        <w:shd w:val="clear" w:color="auto" w:fill="auto"/>
        <w:tabs>
          <w:tab w:val="left" w:pos="1439"/>
        </w:tabs>
        <w:spacing w:line="322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 xml:space="preserve"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</w:t>
      </w:r>
      <w:r w:rsidR="00E2349F">
        <w:rPr>
          <w:rStyle w:val="1"/>
          <w:color w:val="000000"/>
          <w:sz w:val="24"/>
          <w:szCs w:val="24"/>
        </w:rPr>
        <w:t>3</w:t>
      </w:r>
      <w:r w:rsidRPr="002B29F3">
        <w:rPr>
          <w:rStyle w:val="1"/>
          <w:color w:val="000000"/>
          <w:sz w:val="24"/>
          <w:szCs w:val="24"/>
        </w:rPr>
        <w:t xml:space="preserve"> к настоящему Порядку и содержит следующие сведения:</w:t>
      </w:r>
    </w:p>
    <w:p w:rsidR="002B29F3" w:rsidRPr="002B29F3" w:rsidRDefault="002B29F3" w:rsidP="002B29F3">
      <w:pPr>
        <w:pStyle w:val="a6"/>
        <w:shd w:val="clear" w:color="auto" w:fill="auto"/>
        <w:spacing w:line="322" w:lineRule="exact"/>
        <w:ind w:lef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порядковый номер осмотра;</w:t>
      </w:r>
    </w:p>
    <w:p w:rsidR="002B29F3" w:rsidRPr="002B29F3" w:rsidRDefault="002B29F3" w:rsidP="002B29F3">
      <w:pPr>
        <w:pStyle w:val="a6"/>
        <w:shd w:val="clear" w:color="auto" w:fill="auto"/>
        <w:spacing w:line="322" w:lineRule="exact"/>
        <w:ind w:lef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дату проведения осмотра;</w:t>
      </w:r>
    </w:p>
    <w:p w:rsidR="002B29F3" w:rsidRPr="002B29F3" w:rsidRDefault="002B29F3" w:rsidP="002B29F3">
      <w:pPr>
        <w:pStyle w:val="a6"/>
        <w:shd w:val="clear" w:color="auto" w:fill="auto"/>
        <w:spacing w:line="322" w:lineRule="exact"/>
        <w:ind w:lef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место нахождения осматриваемых зданий, сооружений;</w:t>
      </w:r>
    </w:p>
    <w:p w:rsidR="002B29F3" w:rsidRPr="002B29F3" w:rsidRDefault="002B29F3" w:rsidP="002B29F3">
      <w:pPr>
        <w:pStyle w:val="a6"/>
        <w:shd w:val="clear" w:color="auto" w:fill="auto"/>
        <w:spacing w:line="326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2B29F3" w:rsidRPr="002B29F3" w:rsidRDefault="002B29F3" w:rsidP="002B29F3">
      <w:pPr>
        <w:pStyle w:val="a6"/>
        <w:shd w:val="clear" w:color="auto" w:fill="auto"/>
        <w:spacing w:after="244" w:line="326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:rsidR="002B29F3" w:rsidRPr="00663724" w:rsidRDefault="002B29F3" w:rsidP="002B29F3">
      <w:pPr>
        <w:pStyle w:val="20"/>
        <w:numPr>
          <w:ilvl w:val="0"/>
          <w:numId w:val="4"/>
        </w:numPr>
        <w:shd w:val="clear" w:color="auto" w:fill="auto"/>
        <w:tabs>
          <w:tab w:val="left" w:pos="481"/>
        </w:tabs>
        <w:spacing w:before="0"/>
        <w:ind w:left="1260" w:right="40"/>
        <w:jc w:val="left"/>
        <w:rPr>
          <w:b w:val="0"/>
          <w:sz w:val="24"/>
          <w:szCs w:val="24"/>
        </w:rPr>
      </w:pPr>
      <w:bookmarkStart w:id="2" w:name="bookmark2"/>
      <w:r w:rsidRPr="00663724">
        <w:rPr>
          <w:rStyle w:val="2"/>
          <w:b/>
          <w:color w:val="000000"/>
          <w:sz w:val="24"/>
          <w:szCs w:val="24"/>
        </w:rPr>
        <w:t>Права и обязанности уполномоченных должностных лиц администрации и лиц, ответственных за эксплуатацию зданий, сооружений</w:t>
      </w:r>
      <w:bookmarkEnd w:id="2"/>
    </w:p>
    <w:p w:rsidR="002B29F3" w:rsidRPr="00663724" w:rsidRDefault="002B29F3" w:rsidP="002B29F3">
      <w:pPr>
        <w:pStyle w:val="20"/>
        <w:shd w:val="clear" w:color="auto" w:fill="auto"/>
        <w:spacing w:before="0" w:after="283" w:line="240" w:lineRule="exact"/>
        <w:ind w:left="20" w:firstLine="0"/>
        <w:rPr>
          <w:b w:val="0"/>
          <w:sz w:val="24"/>
          <w:szCs w:val="24"/>
        </w:rPr>
      </w:pPr>
      <w:bookmarkStart w:id="3" w:name="bookmark3"/>
      <w:r w:rsidRPr="00663724">
        <w:rPr>
          <w:rStyle w:val="2"/>
          <w:b/>
          <w:color w:val="000000"/>
          <w:sz w:val="24"/>
          <w:szCs w:val="24"/>
        </w:rPr>
        <w:t>при проведении осмотра</w:t>
      </w:r>
      <w:bookmarkEnd w:id="3"/>
    </w:p>
    <w:p w:rsidR="002B29F3" w:rsidRPr="002B29F3" w:rsidRDefault="002B29F3" w:rsidP="002B29F3">
      <w:pPr>
        <w:pStyle w:val="a6"/>
        <w:numPr>
          <w:ilvl w:val="0"/>
          <w:numId w:val="9"/>
        </w:numPr>
        <w:shd w:val="clear" w:color="auto" w:fill="auto"/>
        <w:tabs>
          <w:tab w:val="left" w:pos="1439"/>
        </w:tabs>
        <w:spacing w:line="322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При осуществлении осмотров уполномоченные должностные лица администрации имеют право:</w:t>
      </w:r>
    </w:p>
    <w:p w:rsidR="002B29F3" w:rsidRPr="002B29F3" w:rsidRDefault="002B29F3" w:rsidP="002B29F3">
      <w:pPr>
        <w:pStyle w:val="a6"/>
        <w:numPr>
          <w:ilvl w:val="0"/>
          <w:numId w:val="10"/>
        </w:numPr>
        <w:shd w:val="clear" w:color="auto" w:fill="auto"/>
        <w:tabs>
          <w:tab w:val="left" w:pos="1439"/>
        </w:tabs>
        <w:spacing w:line="322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проводить обследование зданий, сооружений и знакомиться с документами, связанными с предметом осмотра;</w:t>
      </w:r>
    </w:p>
    <w:p w:rsidR="002B29F3" w:rsidRPr="002B29F3" w:rsidRDefault="002B29F3" w:rsidP="002B29F3">
      <w:pPr>
        <w:pStyle w:val="a6"/>
        <w:numPr>
          <w:ilvl w:val="0"/>
          <w:numId w:val="10"/>
        </w:numPr>
        <w:shd w:val="clear" w:color="auto" w:fill="auto"/>
        <w:tabs>
          <w:tab w:val="left" w:pos="1439"/>
        </w:tabs>
        <w:spacing w:line="322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</w:t>
      </w:r>
    </w:p>
    <w:p w:rsidR="002B29F3" w:rsidRPr="002B29F3" w:rsidRDefault="002B29F3" w:rsidP="002B29F3">
      <w:pPr>
        <w:pStyle w:val="a6"/>
        <w:shd w:val="clear" w:color="auto" w:fill="auto"/>
        <w:spacing w:line="240" w:lineRule="exact"/>
        <w:ind w:left="4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их осмотров и подготовки рекомендаций;</w:t>
      </w:r>
    </w:p>
    <w:p w:rsidR="002B29F3" w:rsidRPr="002B29F3" w:rsidRDefault="002B29F3" w:rsidP="002B29F3">
      <w:pPr>
        <w:pStyle w:val="a6"/>
        <w:numPr>
          <w:ilvl w:val="0"/>
          <w:numId w:val="10"/>
        </w:numPr>
        <w:shd w:val="clear" w:color="auto" w:fill="auto"/>
        <w:tabs>
          <w:tab w:val="left" w:pos="143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обращаться в правоохранительные, контрольны</w:t>
      </w:r>
      <w:proofErr w:type="gramStart"/>
      <w:r w:rsidRPr="002B29F3">
        <w:rPr>
          <w:rStyle w:val="1"/>
          <w:color w:val="000000"/>
          <w:sz w:val="24"/>
          <w:szCs w:val="24"/>
        </w:rPr>
        <w:t>е(</w:t>
      </w:r>
      <w:proofErr w:type="gramEnd"/>
      <w:r w:rsidRPr="002B29F3">
        <w:rPr>
          <w:rStyle w:val="1"/>
          <w:color w:val="000000"/>
          <w:sz w:val="24"/>
          <w:szCs w:val="24"/>
        </w:rPr>
        <w:t>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</w:t>
      </w:r>
    </w:p>
    <w:p w:rsidR="002B29F3" w:rsidRPr="002B29F3" w:rsidRDefault="002B29F3" w:rsidP="002B29F3">
      <w:pPr>
        <w:pStyle w:val="a6"/>
        <w:shd w:val="clear" w:color="auto" w:fill="auto"/>
        <w:tabs>
          <w:tab w:val="left" w:pos="1439"/>
        </w:tabs>
        <w:spacing w:line="317" w:lineRule="exact"/>
        <w:ind w:left="40" w:right="4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аварийных ситуаций в зданиях, сооружениях или возникновение угрозы разрушения зданий, сооружений;</w:t>
      </w:r>
    </w:p>
    <w:p w:rsidR="002B29F3" w:rsidRPr="002B29F3" w:rsidRDefault="002B29F3" w:rsidP="002B29F3">
      <w:pPr>
        <w:pStyle w:val="a6"/>
        <w:numPr>
          <w:ilvl w:val="0"/>
          <w:numId w:val="10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привлекать к осмотру зданий, сооружений экспертов и экспертные организации;</w:t>
      </w:r>
    </w:p>
    <w:p w:rsidR="002B29F3" w:rsidRPr="002B29F3" w:rsidRDefault="002B29F3" w:rsidP="002B29F3">
      <w:pPr>
        <w:pStyle w:val="a6"/>
        <w:numPr>
          <w:ilvl w:val="0"/>
          <w:numId w:val="10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:rsidR="002B29F3" w:rsidRPr="002B29F3" w:rsidRDefault="002B29F3" w:rsidP="002B29F3">
      <w:pPr>
        <w:pStyle w:val="a6"/>
        <w:numPr>
          <w:ilvl w:val="0"/>
          <w:numId w:val="10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направлять физическим и юридическим лицам рекомендации о мерах по устранению выявленных нарушений.</w:t>
      </w:r>
    </w:p>
    <w:p w:rsidR="002B29F3" w:rsidRPr="002B29F3" w:rsidRDefault="002B29F3" w:rsidP="002B29F3">
      <w:pPr>
        <w:pStyle w:val="a6"/>
        <w:numPr>
          <w:ilvl w:val="0"/>
          <w:numId w:val="9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Уполномоченные должностные лица администрации при проведении осмотра обязаны:</w:t>
      </w:r>
    </w:p>
    <w:p w:rsidR="002B29F3" w:rsidRPr="002B29F3" w:rsidRDefault="002B29F3" w:rsidP="002B29F3">
      <w:pPr>
        <w:pStyle w:val="a6"/>
        <w:numPr>
          <w:ilvl w:val="0"/>
          <w:numId w:val="11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:rsidR="002B29F3" w:rsidRPr="002B29F3" w:rsidRDefault="002B29F3" w:rsidP="002B29F3">
      <w:pPr>
        <w:pStyle w:val="a6"/>
        <w:numPr>
          <w:ilvl w:val="0"/>
          <w:numId w:val="11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 xml:space="preserve">выявлять нарушения требований законодательства Российской Федерации к эксплуатации зданий, сооружений, в том числе повлекшие </w:t>
      </w:r>
      <w:r w:rsidRPr="002B29F3">
        <w:rPr>
          <w:rStyle w:val="1"/>
          <w:color w:val="000000"/>
          <w:sz w:val="24"/>
          <w:szCs w:val="24"/>
        </w:rPr>
        <w:lastRenderedPageBreak/>
        <w:t>возникновение аварийных ситуаций в зданиях, сооружениях или возникновение угрозы разрушения зданий, сооружений;</w:t>
      </w:r>
    </w:p>
    <w:p w:rsidR="002B29F3" w:rsidRPr="002B29F3" w:rsidRDefault="002B29F3" w:rsidP="002B29F3">
      <w:pPr>
        <w:pStyle w:val="a6"/>
        <w:numPr>
          <w:ilvl w:val="0"/>
          <w:numId w:val="11"/>
        </w:numPr>
        <w:shd w:val="clear" w:color="auto" w:fill="auto"/>
        <w:tabs>
          <w:tab w:val="right" w:pos="2758"/>
          <w:tab w:val="left" w:pos="2891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принимать</w:t>
      </w:r>
      <w:r w:rsidRPr="002B29F3">
        <w:rPr>
          <w:rStyle w:val="1"/>
          <w:color w:val="000000"/>
          <w:sz w:val="24"/>
          <w:szCs w:val="24"/>
        </w:rPr>
        <w:tab/>
        <w:t>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2B29F3" w:rsidRPr="002B29F3" w:rsidRDefault="002B29F3" w:rsidP="002B29F3">
      <w:pPr>
        <w:pStyle w:val="a6"/>
        <w:numPr>
          <w:ilvl w:val="0"/>
          <w:numId w:val="11"/>
        </w:numPr>
        <w:shd w:val="clear" w:color="auto" w:fill="auto"/>
        <w:tabs>
          <w:tab w:val="right" w:pos="2758"/>
          <w:tab w:val="left" w:pos="2891"/>
          <w:tab w:val="right" w:pos="10140"/>
        </w:tabs>
        <w:spacing w:line="317" w:lineRule="exact"/>
        <w:ind w:lef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проводить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осмотр только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 xml:space="preserve">во время исполнения </w:t>
      </w:r>
      <w:proofErr w:type="gramStart"/>
      <w:r w:rsidRPr="002B29F3">
        <w:rPr>
          <w:rStyle w:val="1"/>
          <w:color w:val="000000"/>
          <w:sz w:val="24"/>
          <w:szCs w:val="24"/>
        </w:rPr>
        <w:t>служебных</w:t>
      </w:r>
      <w:proofErr w:type="gramEnd"/>
    </w:p>
    <w:p w:rsidR="002B29F3" w:rsidRPr="002B29F3" w:rsidRDefault="002B29F3" w:rsidP="002B29F3">
      <w:pPr>
        <w:pStyle w:val="a6"/>
        <w:shd w:val="clear" w:color="auto" w:fill="auto"/>
        <w:spacing w:line="317" w:lineRule="exact"/>
        <w:ind w:lef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обязанностей при предъявлении служебных удостоверений;</w:t>
      </w:r>
    </w:p>
    <w:p w:rsidR="002B29F3" w:rsidRPr="002B29F3" w:rsidRDefault="002B29F3" w:rsidP="002B29F3">
      <w:pPr>
        <w:pStyle w:val="a6"/>
        <w:numPr>
          <w:ilvl w:val="0"/>
          <w:numId w:val="11"/>
        </w:numPr>
        <w:shd w:val="clear" w:color="auto" w:fill="auto"/>
        <w:tabs>
          <w:tab w:val="right" w:pos="2758"/>
          <w:tab w:val="left" w:pos="2891"/>
          <w:tab w:val="right" w:pos="10140"/>
        </w:tabs>
        <w:spacing w:line="317" w:lineRule="exact"/>
        <w:ind w:lef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соблюдать законодательство в ходе проведения осмотра  зданий, сооружений;</w:t>
      </w:r>
    </w:p>
    <w:p w:rsidR="002B29F3" w:rsidRPr="002B29F3" w:rsidRDefault="002B29F3" w:rsidP="002B29F3">
      <w:pPr>
        <w:pStyle w:val="a6"/>
        <w:numPr>
          <w:ilvl w:val="0"/>
          <w:numId w:val="11"/>
        </w:numPr>
        <w:shd w:val="clear" w:color="auto" w:fill="auto"/>
        <w:tabs>
          <w:tab w:val="left" w:pos="1429"/>
        </w:tabs>
        <w:spacing w:line="317" w:lineRule="exact"/>
        <w:ind w:lef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не препятствовать лицам, ответственным за эксплуатацию здания,</w:t>
      </w:r>
    </w:p>
    <w:p w:rsidR="002B29F3" w:rsidRPr="002B29F3" w:rsidRDefault="002B29F3" w:rsidP="002B29F3">
      <w:pPr>
        <w:pStyle w:val="a6"/>
        <w:shd w:val="clear" w:color="auto" w:fill="auto"/>
        <w:tabs>
          <w:tab w:val="left" w:pos="2891"/>
          <w:tab w:val="right" w:pos="10140"/>
        </w:tabs>
        <w:spacing w:line="317" w:lineRule="exact"/>
        <w:ind w:left="4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сооружения или их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уполномоченным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представителям присутствовать при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проведении осмотра, и давать разъяснения по вопросам, относящимся к предмету осмотра;</w:t>
      </w:r>
    </w:p>
    <w:p w:rsidR="002B29F3" w:rsidRPr="002B29F3" w:rsidRDefault="002B29F3" w:rsidP="002B29F3">
      <w:pPr>
        <w:pStyle w:val="a6"/>
        <w:numPr>
          <w:ilvl w:val="0"/>
          <w:numId w:val="11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2B29F3" w:rsidRPr="002B29F3" w:rsidRDefault="002B29F3" w:rsidP="002B29F3">
      <w:pPr>
        <w:pStyle w:val="a6"/>
        <w:numPr>
          <w:ilvl w:val="0"/>
          <w:numId w:val="11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:rsidR="002B29F3" w:rsidRPr="002B29F3" w:rsidRDefault="002B29F3" w:rsidP="002B29F3">
      <w:pPr>
        <w:pStyle w:val="a6"/>
        <w:numPr>
          <w:ilvl w:val="0"/>
          <w:numId w:val="11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:rsidR="002B29F3" w:rsidRPr="002B29F3" w:rsidRDefault="002B29F3" w:rsidP="002B29F3">
      <w:pPr>
        <w:pStyle w:val="a6"/>
        <w:numPr>
          <w:ilvl w:val="0"/>
          <w:numId w:val="11"/>
        </w:numPr>
        <w:shd w:val="clear" w:color="auto" w:fill="auto"/>
        <w:tabs>
          <w:tab w:val="left" w:pos="1429"/>
        </w:tabs>
        <w:spacing w:line="317" w:lineRule="exact"/>
        <w:ind w:lef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вносить запись о проведенных осмотрах в журнал учета осмотров.</w:t>
      </w:r>
    </w:p>
    <w:p w:rsidR="002B29F3" w:rsidRPr="002B29F3" w:rsidRDefault="002B29F3" w:rsidP="002B29F3">
      <w:pPr>
        <w:pStyle w:val="a6"/>
        <w:numPr>
          <w:ilvl w:val="0"/>
          <w:numId w:val="9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Лица, ответственные за эксплуатацию зданий, сооружений, имеют право:</w:t>
      </w:r>
    </w:p>
    <w:p w:rsidR="002B29F3" w:rsidRPr="002B29F3" w:rsidRDefault="002B29F3" w:rsidP="002B29F3">
      <w:pPr>
        <w:pStyle w:val="a6"/>
        <w:numPr>
          <w:ilvl w:val="0"/>
          <w:numId w:val="12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:rsidR="009D3563" w:rsidRPr="009D3563" w:rsidRDefault="009D3563" w:rsidP="009D3563">
      <w:pPr>
        <w:pStyle w:val="a6"/>
        <w:numPr>
          <w:ilvl w:val="0"/>
          <w:numId w:val="12"/>
        </w:numPr>
        <w:shd w:val="clear" w:color="auto" w:fill="auto"/>
        <w:tabs>
          <w:tab w:val="left" w:pos="1397"/>
        </w:tabs>
        <w:spacing w:line="322" w:lineRule="exact"/>
        <w:ind w:left="20" w:right="20" w:firstLine="680"/>
        <w:jc w:val="both"/>
        <w:rPr>
          <w:sz w:val="24"/>
          <w:szCs w:val="24"/>
        </w:rPr>
      </w:pPr>
      <w:r w:rsidRPr="009D3563">
        <w:rPr>
          <w:rStyle w:val="1"/>
          <w:color w:val="000000"/>
          <w:sz w:val="24"/>
          <w:szCs w:val="24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:rsidR="009D3563" w:rsidRPr="009D3563" w:rsidRDefault="009D3563" w:rsidP="009D3563">
      <w:pPr>
        <w:pStyle w:val="a6"/>
        <w:numPr>
          <w:ilvl w:val="0"/>
          <w:numId w:val="12"/>
        </w:numPr>
        <w:shd w:val="clear" w:color="auto" w:fill="auto"/>
        <w:tabs>
          <w:tab w:val="left" w:pos="1397"/>
        </w:tabs>
        <w:spacing w:line="322" w:lineRule="exact"/>
        <w:ind w:left="20" w:right="20" w:firstLine="680"/>
        <w:jc w:val="both"/>
        <w:rPr>
          <w:sz w:val="24"/>
          <w:szCs w:val="24"/>
        </w:rPr>
      </w:pPr>
      <w:r w:rsidRPr="009D3563">
        <w:rPr>
          <w:rStyle w:val="1"/>
          <w:color w:val="000000"/>
          <w:sz w:val="24"/>
          <w:szCs w:val="24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:rsidR="009D3563" w:rsidRPr="009D3563" w:rsidRDefault="009D3563" w:rsidP="009D3563">
      <w:pPr>
        <w:pStyle w:val="a6"/>
        <w:numPr>
          <w:ilvl w:val="0"/>
          <w:numId w:val="12"/>
        </w:numPr>
        <w:shd w:val="clear" w:color="auto" w:fill="auto"/>
        <w:tabs>
          <w:tab w:val="left" w:pos="1397"/>
        </w:tabs>
        <w:spacing w:line="322" w:lineRule="exact"/>
        <w:ind w:left="20" w:right="20" w:firstLine="680"/>
        <w:jc w:val="both"/>
        <w:rPr>
          <w:sz w:val="24"/>
          <w:szCs w:val="24"/>
        </w:rPr>
      </w:pPr>
      <w:r w:rsidRPr="009D3563">
        <w:rPr>
          <w:rStyle w:val="1"/>
          <w:color w:val="000000"/>
          <w:sz w:val="24"/>
          <w:szCs w:val="24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:rsidR="009D3563" w:rsidRPr="009D3563" w:rsidRDefault="009D3563" w:rsidP="009D3563">
      <w:pPr>
        <w:pStyle w:val="a6"/>
        <w:numPr>
          <w:ilvl w:val="0"/>
          <w:numId w:val="9"/>
        </w:numPr>
        <w:shd w:val="clear" w:color="auto" w:fill="auto"/>
        <w:tabs>
          <w:tab w:val="left" w:pos="1397"/>
        </w:tabs>
        <w:spacing w:line="322" w:lineRule="exact"/>
        <w:ind w:left="20" w:firstLine="680"/>
        <w:jc w:val="both"/>
        <w:rPr>
          <w:sz w:val="24"/>
          <w:szCs w:val="24"/>
        </w:rPr>
      </w:pPr>
      <w:r w:rsidRPr="009D3563">
        <w:rPr>
          <w:rStyle w:val="1"/>
          <w:color w:val="000000"/>
          <w:sz w:val="24"/>
          <w:szCs w:val="24"/>
        </w:rPr>
        <w:t>Лица, ответственные за эксплуатацию зданий, сооружений, обязаны:</w:t>
      </w:r>
    </w:p>
    <w:p w:rsidR="009D3563" w:rsidRPr="009D3563" w:rsidRDefault="009D3563" w:rsidP="009D3563">
      <w:pPr>
        <w:pStyle w:val="a6"/>
        <w:numPr>
          <w:ilvl w:val="0"/>
          <w:numId w:val="13"/>
        </w:numPr>
        <w:shd w:val="clear" w:color="auto" w:fill="auto"/>
        <w:tabs>
          <w:tab w:val="left" w:pos="1397"/>
        </w:tabs>
        <w:spacing w:line="322" w:lineRule="exact"/>
        <w:ind w:left="20" w:right="20" w:firstLine="680"/>
        <w:jc w:val="both"/>
        <w:rPr>
          <w:sz w:val="24"/>
          <w:szCs w:val="24"/>
        </w:rPr>
      </w:pPr>
      <w:r w:rsidRPr="009D3563">
        <w:rPr>
          <w:rStyle w:val="1"/>
          <w:color w:val="000000"/>
          <w:sz w:val="24"/>
          <w:szCs w:val="24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:rsidR="009D3563" w:rsidRPr="009D3563" w:rsidRDefault="009D3563" w:rsidP="009D3563">
      <w:pPr>
        <w:pStyle w:val="a6"/>
        <w:numPr>
          <w:ilvl w:val="0"/>
          <w:numId w:val="13"/>
        </w:numPr>
        <w:shd w:val="clear" w:color="auto" w:fill="auto"/>
        <w:tabs>
          <w:tab w:val="left" w:pos="1397"/>
        </w:tabs>
        <w:spacing w:line="322" w:lineRule="exact"/>
        <w:ind w:left="20" w:right="20" w:firstLine="680"/>
        <w:jc w:val="both"/>
        <w:rPr>
          <w:sz w:val="24"/>
          <w:szCs w:val="24"/>
        </w:rPr>
      </w:pPr>
      <w:r w:rsidRPr="009D3563">
        <w:rPr>
          <w:rStyle w:val="1"/>
          <w:color w:val="000000"/>
          <w:sz w:val="24"/>
          <w:szCs w:val="24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:rsidR="00FF3F68" w:rsidRDefault="00FF3F68" w:rsidP="009F7DFE">
      <w:pPr>
        <w:pStyle w:val="a6"/>
        <w:shd w:val="clear" w:color="auto" w:fill="auto"/>
        <w:tabs>
          <w:tab w:val="left" w:pos="1420"/>
        </w:tabs>
        <w:spacing w:line="317" w:lineRule="exact"/>
        <w:ind w:left="405" w:right="40"/>
        <w:jc w:val="both"/>
        <w:rPr>
          <w:sz w:val="24"/>
          <w:szCs w:val="24"/>
        </w:rPr>
      </w:pPr>
    </w:p>
    <w:p w:rsidR="007A6CB2" w:rsidRDefault="007A6CB2" w:rsidP="009F7DFE">
      <w:pPr>
        <w:pStyle w:val="a6"/>
        <w:shd w:val="clear" w:color="auto" w:fill="auto"/>
        <w:tabs>
          <w:tab w:val="left" w:pos="1420"/>
        </w:tabs>
        <w:spacing w:line="317" w:lineRule="exact"/>
        <w:ind w:left="405" w:right="40"/>
        <w:jc w:val="both"/>
        <w:rPr>
          <w:sz w:val="24"/>
          <w:szCs w:val="24"/>
        </w:rPr>
      </w:pPr>
    </w:p>
    <w:p w:rsidR="007A6CB2" w:rsidRDefault="007A6CB2" w:rsidP="009F7DFE">
      <w:pPr>
        <w:pStyle w:val="a6"/>
        <w:shd w:val="clear" w:color="auto" w:fill="auto"/>
        <w:tabs>
          <w:tab w:val="left" w:pos="1420"/>
        </w:tabs>
        <w:spacing w:line="317" w:lineRule="exact"/>
        <w:ind w:left="405" w:right="40"/>
        <w:jc w:val="both"/>
        <w:rPr>
          <w:sz w:val="24"/>
          <w:szCs w:val="24"/>
        </w:rPr>
      </w:pPr>
    </w:p>
    <w:p w:rsidR="006545C9" w:rsidRDefault="006545C9" w:rsidP="009F7DFE">
      <w:pPr>
        <w:pStyle w:val="a6"/>
        <w:shd w:val="clear" w:color="auto" w:fill="auto"/>
        <w:tabs>
          <w:tab w:val="left" w:pos="1420"/>
        </w:tabs>
        <w:spacing w:line="317" w:lineRule="exact"/>
        <w:ind w:left="405" w:right="40"/>
        <w:jc w:val="both"/>
        <w:rPr>
          <w:sz w:val="24"/>
          <w:szCs w:val="24"/>
        </w:rPr>
      </w:pPr>
    </w:p>
    <w:p w:rsidR="007A6CB2" w:rsidRDefault="007A6CB2" w:rsidP="007A6CB2">
      <w:pPr>
        <w:pStyle w:val="a9"/>
        <w:shd w:val="clear" w:color="auto" w:fill="auto"/>
        <w:spacing w:line="331" w:lineRule="exact"/>
        <w:ind w:right="40"/>
        <w:jc w:val="right"/>
      </w:pPr>
      <w:r>
        <w:rPr>
          <w:rStyle w:val="a8"/>
          <w:color w:val="000000"/>
        </w:rPr>
        <w:lastRenderedPageBreak/>
        <w:t xml:space="preserve">Приложение </w:t>
      </w:r>
      <w:r w:rsidR="00E2349F">
        <w:rPr>
          <w:rStyle w:val="a8"/>
          <w:color w:val="000000"/>
        </w:rPr>
        <w:t>2</w:t>
      </w:r>
    </w:p>
    <w:p w:rsidR="007A6CB2" w:rsidRDefault="007A6CB2" w:rsidP="007A6CB2">
      <w:pPr>
        <w:pStyle w:val="a9"/>
        <w:shd w:val="clear" w:color="auto" w:fill="auto"/>
        <w:spacing w:line="331" w:lineRule="exact"/>
        <w:ind w:right="40"/>
        <w:jc w:val="right"/>
      </w:pPr>
      <w:r>
        <w:rPr>
          <w:rStyle w:val="a8"/>
          <w:color w:val="000000"/>
        </w:rPr>
        <w:t>к Порядку</w:t>
      </w:r>
    </w:p>
    <w:p w:rsidR="007A6CB2" w:rsidRDefault="007A6CB2" w:rsidP="007A6CB2">
      <w:pPr>
        <w:pStyle w:val="90"/>
        <w:shd w:val="clear" w:color="auto" w:fill="auto"/>
        <w:ind w:left="20"/>
      </w:pPr>
      <w:r>
        <w:rPr>
          <w:rStyle w:val="9"/>
          <w:color w:val="000000"/>
        </w:rPr>
        <w:t>(Форма)</w:t>
      </w:r>
    </w:p>
    <w:p w:rsidR="007A6CB2" w:rsidRDefault="007A6CB2" w:rsidP="007A6CB2">
      <w:pPr>
        <w:pStyle w:val="101"/>
        <w:shd w:val="clear" w:color="auto" w:fill="auto"/>
        <w:ind w:left="80"/>
      </w:pPr>
      <w:r>
        <w:rPr>
          <w:rStyle w:val="100"/>
          <w:color w:val="000000"/>
        </w:rPr>
        <w:t>Администрация муниципального образования (поселения, городского округа)</w:t>
      </w:r>
    </w:p>
    <w:p w:rsidR="007A6CB2" w:rsidRPr="00663724" w:rsidRDefault="007A6CB2" w:rsidP="007A6CB2">
      <w:pPr>
        <w:pStyle w:val="90"/>
        <w:shd w:val="clear" w:color="auto" w:fill="auto"/>
        <w:tabs>
          <w:tab w:val="left" w:leader="underscore" w:pos="5704"/>
        </w:tabs>
        <w:ind w:left="4360"/>
        <w:rPr>
          <w:b w:val="0"/>
        </w:rPr>
      </w:pPr>
      <w:r w:rsidRPr="00663724">
        <w:rPr>
          <w:rStyle w:val="9"/>
          <w:b/>
          <w:color w:val="000000"/>
        </w:rPr>
        <w:t>АКТ №</w:t>
      </w:r>
      <w:r w:rsidRPr="00663724">
        <w:rPr>
          <w:rStyle w:val="9"/>
          <w:b/>
          <w:color w:val="000000"/>
        </w:rPr>
        <w:tab/>
      </w:r>
    </w:p>
    <w:p w:rsidR="007A6CB2" w:rsidRPr="00663724" w:rsidRDefault="007A6CB2" w:rsidP="007A6CB2">
      <w:pPr>
        <w:pStyle w:val="90"/>
        <w:shd w:val="clear" w:color="auto" w:fill="auto"/>
        <w:spacing w:line="552" w:lineRule="exact"/>
        <w:ind w:left="80"/>
        <w:jc w:val="center"/>
        <w:rPr>
          <w:b w:val="0"/>
        </w:rPr>
      </w:pPr>
      <w:r w:rsidRPr="00663724">
        <w:rPr>
          <w:rStyle w:val="9"/>
          <w:b/>
          <w:color w:val="000000"/>
        </w:rPr>
        <w:t>осмотра здания, сооружения</w:t>
      </w:r>
    </w:p>
    <w:p w:rsidR="007A6CB2" w:rsidRDefault="007A6CB2" w:rsidP="007A6CB2">
      <w:pPr>
        <w:pStyle w:val="101"/>
        <w:shd w:val="clear" w:color="auto" w:fill="auto"/>
        <w:tabs>
          <w:tab w:val="right" w:pos="7671"/>
          <w:tab w:val="right" w:pos="8031"/>
          <w:tab w:val="left" w:leader="underscore" w:pos="9126"/>
          <w:tab w:val="left" w:leader="underscore" w:pos="9669"/>
        </w:tabs>
        <w:spacing w:line="552" w:lineRule="exact"/>
        <w:ind w:left="20"/>
        <w:jc w:val="both"/>
      </w:pPr>
      <w:r>
        <w:rPr>
          <w:rStyle w:val="10"/>
          <w:color w:val="000000"/>
        </w:rPr>
        <w:t>Место проведения осмотра (адрес):</w:t>
      </w:r>
      <w:r>
        <w:rPr>
          <w:rStyle w:val="10"/>
          <w:color w:val="000000"/>
        </w:rPr>
        <w:tab/>
        <w:t>«</w:t>
      </w:r>
      <w:r>
        <w:rPr>
          <w:rStyle w:val="10"/>
          <w:color w:val="000000"/>
        </w:rPr>
        <w:tab/>
        <w:t>»</w:t>
      </w:r>
      <w:r>
        <w:rPr>
          <w:rStyle w:val="10"/>
          <w:color w:val="000000"/>
        </w:rPr>
        <w:tab/>
        <w:t>20</w:t>
      </w:r>
      <w:r>
        <w:rPr>
          <w:rStyle w:val="10"/>
          <w:color w:val="000000"/>
        </w:rPr>
        <w:tab/>
        <w:t>г.</w:t>
      </w:r>
    </w:p>
    <w:p w:rsidR="007A6CB2" w:rsidRPr="002B29F3" w:rsidRDefault="007A6CB2" w:rsidP="009F7DFE">
      <w:pPr>
        <w:pStyle w:val="a6"/>
        <w:shd w:val="clear" w:color="auto" w:fill="auto"/>
        <w:tabs>
          <w:tab w:val="left" w:pos="1420"/>
        </w:tabs>
        <w:spacing w:line="317" w:lineRule="exact"/>
        <w:ind w:left="405" w:right="40"/>
        <w:jc w:val="both"/>
        <w:rPr>
          <w:sz w:val="24"/>
          <w:szCs w:val="24"/>
        </w:rPr>
      </w:pPr>
    </w:p>
    <w:p w:rsidR="00883ECD" w:rsidRPr="00883ECD" w:rsidRDefault="007A6CB2" w:rsidP="007A6CB2">
      <w:pPr>
        <w:pStyle w:val="110"/>
        <w:shd w:val="clear" w:color="auto" w:fill="auto"/>
        <w:spacing w:before="0" w:after="0" w:line="180" w:lineRule="exact"/>
        <w:ind w:left="80"/>
        <w:jc w:val="both"/>
        <w:rPr>
          <w:rStyle w:val="109pt"/>
          <w:color w:val="000000"/>
          <w:sz w:val="20"/>
          <w:szCs w:val="20"/>
        </w:rPr>
      </w:pPr>
      <w:proofErr w:type="gramStart"/>
      <w:r>
        <w:rPr>
          <w:rStyle w:val="11"/>
          <w:color w:val="000000"/>
        </w:rPr>
        <w:t xml:space="preserve">(Ф.И.О, полное наименование должностей уполномоченных должностных лиц администрации, </w:t>
      </w:r>
      <w:r>
        <w:rPr>
          <w:rStyle w:val="109pt"/>
          <w:color w:val="000000"/>
        </w:rPr>
        <w:t xml:space="preserve">проводивших </w:t>
      </w:r>
      <w:r w:rsidRPr="00883ECD">
        <w:rPr>
          <w:rStyle w:val="109pt"/>
          <w:color w:val="000000"/>
          <w:sz w:val="20"/>
          <w:szCs w:val="20"/>
        </w:rPr>
        <w:t xml:space="preserve">осмотр </w:t>
      </w:r>
      <w:proofErr w:type="gramEnd"/>
    </w:p>
    <w:p w:rsidR="00883ECD" w:rsidRPr="00883ECD" w:rsidRDefault="007A6CB2" w:rsidP="007A6CB2">
      <w:pPr>
        <w:pStyle w:val="110"/>
        <w:shd w:val="clear" w:color="auto" w:fill="auto"/>
        <w:spacing w:before="0" w:after="0" w:line="180" w:lineRule="exact"/>
        <w:ind w:left="80"/>
        <w:jc w:val="both"/>
        <w:rPr>
          <w:rStyle w:val="10"/>
          <w:i w:val="0"/>
          <w:color w:val="000000"/>
          <w:sz w:val="20"/>
          <w:szCs w:val="20"/>
        </w:rPr>
      </w:pPr>
      <w:r w:rsidRPr="00883ECD">
        <w:rPr>
          <w:rStyle w:val="109pt"/>
          <w:color w:val="000000"/>
          <w:sz w:val="20"/>
          <w:szCs w:val="20"/>
        </w:rPr>
        <w:t xml:space="preserve">здания, сооружения) </w:t>
      </w:r>
      <w:r w:rsidRPr="00883ECD">
        <w:rPr>
          <w:rStyle w:val="10"/>
          <w:i w:val="0"/>
          <w:color w:val="000000"/>
          <w:sz w:val="20"/>
          <w:szCs w:val="20"/>
        </w:rPr>
        <w:t xml:space="preserve">по результатам проведения осмотра здания, сооружения, </w:t>
      </w:r>
      <w:proofErr w:type="gramStart"/>
      <w:r w:rsidRPr="00883ECD">
        <w:rPr>
          <w:rStyle w:val="10"/>
          <w:i w:val="0"/>
          <w:color w:val="000000"/>
          <w:sz w:val="20"/>
          <w:szCs w:val="20"/>
        </w:rPr>
        <w:t>расположенных</w:t>
      </w:r>
      <w:proofErr w:type="gramEnd"/>
      <w:r w:rsidRPr="00883ECD">
        <w:rPr>
          <w:rStyle w:val="10"/>
          <w:i w:val="0"/>
          <w:color w:val="000000"/>
          <w:sz w:val="20"/>
          <w:szCs w:val="20"/>
        </w:rPr>
        <w:t xml:space="preserve"> на</w:t>
      </w:r>
    </w:p>
    <w:p w:rsidR="00883ECD" w:rsidRPr="00883ECD" w:rsidRDefault="007A6CB2" w:rsidP="007A6CB2">
      <w:pPr>
        <w:pStyle w:val="110"/>
        <w:shd w:val="clear" w:color="auto" w:fill="auto"/>
        <w:spacing w:before="0" w:after="0" w:line="180" w:lineRule="exact"/>
        <w:ind w:left="80"/>
        <w:jc w:val="both"/>
        <w:rPr>
          <w:rStyle w:val="10"/>
          <w:i w:val="0"/>
          <w:color w:val="000000"/>
          <w:sz w:val="20"/>
          <w:szCs w:val="20"/>
        </w:rPr>
      </w:pPr>
      <w:r w:rsidRPr="00883ECD">
        <w:rPr>
          <w:rStyle w:val="10"/>
          <w:i w:val="0"/>
          <w:color w:val="000000"/>
          <w:sz w:val="20"/>
          <w:szCs w:val="20"/>
        </w:rPr>
        <w:t xml:space="preserve"> территории муниципального образования (поселения, городского округа) на предмет их</w:t>
      </w:r>
    </w:p>
    <w:p w:rsidR="00883ECD" w:rsidRPr="00883ECD" w:rsidRDefault="007A6CB2" w:rsidP="007A6CB2">
      <w:pPr>
        <w:pStyle w:val="110"/>
        <w:shd w:val="clear" w:color="auto" w:fill="auto"/>
        <w:spacing w:before="0" w:after="0" w:line="180" w:lineRule="exact"/>
        <w:ind w:left="80"/>
        <w:jc w:val="both"/>
        <w:rPr>
          <w:rStyle w:val="10"/>
          <w:i w:val="0"/>
          <w:color w:val="000000"/>
          <w:sz w:val="20"/>
          <w:szCs w:val="20"/>
        </w:rPr>
      </w:pPr>
      <w:r w:rsidRPr="00883ECD">
        <w:rPr>
          <w:rStyle w:val="10"/>
          <w:i w:val="0"/>
          <w:color w:val="000000"/>
          <w:sz w:val="20"/>
          <w:szCs w:val="20"/>
        </w:rPr>
        <w:t xml:space="preserve"> технического состояния и надлежащего технического обслуживания в соответствии </w:t>
      </w:r>
      <w:proofErr w:type="gramStart"/>
      <w:r w:rsidRPr="00883ECD">
        <w:rPr>
          <w:rStyle w:val="10"/>
          <w:i w:val="0"/>
          <w:color w:val="000000"/>
          <w:sz w:val="20"/>
          <w:szCs w:val="20"/>
        </w:rPr>
        <w:t>с</w:t>
      </w:r>
      <w:proofErr w:type="gramEnd"/>
      <w:r w:rsidRPr="00883ECD">
        <w:rPr>
          <w:rStyle w:val="10"/>
          <w:i w:val="0"/>
          <w:color w:val="000000"/>
          <w:sz w:val="20"/>
          <w:szCs w:val="20"/>
        </w:rPr>
        <w:t xml:space="preserve"> </w:t>
      </w:r>
    </w:p>
    <w:p w:rsidR="00883ECD" w:rsidRPr="00883ECD" w:rsidRDefault="007A6CB2" w:rsidP="007A6CB2">
      <w:pPr>
        <w:pStyle w:val="110"/>
        <w:shd w:val="clear" w:color="auto" w:fill="auto"/>
        <w:spacing w:before="0" w:after="0" w:line="180" w:lineRule="exact"/>
        <w:ind w:left="80"/>
        <w:jc w:val="both"/>
        <w:rPr>
          <w:rStyle w:val="10"/>
          <w:i w:val="0"/>
          <w:color w:val="000000"/>
          <w:sz w:val="20"/>
          <w:szCs w:val="20"/>
        </w:rPr>
      </w:pPr>
      <w:r w:rsidRPr="00883ECD">
        <w:rPr>
          <w:rStyle w:val="10"/>
          <w:i w:val="0"/>
          <w:color w:val="000000"/>
          <w:sz w:val="20"/>
          <w:szCs w:val="20"/>
        </w:rPr>
        <w:t>требованиями технических регламентов, предъявляемыми к конструктивным и другим</w:t>
      </w:r>
    </w:p>
    <w:p w:rsidR="00883ECD" w:rsidRPr="00883ECD" w:rsidRDefault="007A6CB2" w:rsidP="007A6CB2">
      <w:pPr>
        <w:pStyle w:val="110"/>
        <w:shd w:val="clear" w:color="auto" w:fill="auto"/>
        <w:spacing w:before="0" w:after="0" w:line="180" w:lineRule="exact"/>
        <w:ind w:left="80"/>
        <w:jc w:val="both"/>
        <w:rPr>
          <w:rStyle w:val="10"/>
          <w:i w:val="0"/>
          <w:color w:val="000000"/>
          <w:sz w:val="20"/>
          <w:szCs w:val="20"/>
        </w:rPr>
      </w:pPr>
      <w:r w:rsidRPr="00883ECD">
        <w:rPr>
          <w:rStyle w:val="10"/>
          <w:i w:val="0"/>
          <w:color w:val="000000"/>
          <w:sz w:val="20"/>
          <w:szCs w:val="20"/>
        </w:rPr>
        <w:t xml:space="preserve"> характеристикам надежности и безопасности объектов, требованиями проектной документации</w:t>
      </w:r>
    </w:p>
    <w:p w:rsidR="007A6CB2" w:rsidRDefault="007A6CB2" w:rsidP="007A6CB2">
      <w:pPr>
        <w:pStyle w:val="110"/>
        <w:shd w:val="clear" w:color="auto" w:fill="auto"/>
        <w:spacing w:before="0" w:after="0" w:line="180" w:lineRule="exact"/>
        <w:ind w:left="80"/>
        <w:jc w:val="both"/>
      </w:pPr>
      <w:r w:rsidRPr="00883ECD">
        <w:rPr>
          <w:rStyle w:val="10"/>
          <w:i w:val="0"/>
          <w:color w:val="000000"/>
          <w:sz w:val="20"/>
          <w:szCs w:val="20"/>
        </w:rPr>
        <w:t xml:space="preserve"> указанных объектов с</w:t>
      </w:r>
      <w:r w:rsidR="00883ECD" w:rsidRPr="00883ECD">
        <w:rPr>
          <w:rStyle w:val="10"/>
          <w:i w:val="0"/>
          <w:color w:val="000000"/>
          <w:sz w:val="20"/>
          <w:szCs w:val="20"/>
        </w:rPr>
        <w:t xml:space="preserve"> </w:t>
      </w:r>
      <w:r w:rsidRPr="00883ECD">
        <w:rPr>
          <w:rStyle w:val="10"/>
          <w:i w:val="0"/>
          <w:color w:val="000000"/>
          <w:sz w:val="20"/>
          <w:szCs w:val="20"/>
        </w:rPr>
        <w:t>участием________________________________________________________</w:t>
      </w:r>
      <w:r>
        <w:rPr>
          <w:rStyle w:val="10"/>
          <w:color w:val="000000"/>
        </w:rPr>
        <w:tab/>
        <w:t>__________________________________________________</w:t>
      </w:r>
    </w:p>
    <w:p w:rsidR="007A6CB2" w:rsidRDefault="007A6CB2" w:rsidP="007A6CB2">
      <w:pPr>
        <w:pStyle w:val="110"/>
        <w:shd w:val="clear" w:color="auto" w:fill="auto"/>
        <w:spacing w:before="0" w:after="264" w:line="180" w:lineRule="exact"/>
        <w:ind w:left="80"/>
        <w:rPr>
          <w:rStyle w:val="11"/>
          <w:color w:val="000000"/>
        </w:rPr>
      </w:pPr>
    </w:p>
    <w:p w:rsidR="007A6CB2" w:rsidRDefault="007A6CB2" w:rsidP="007A6CB2">
      <w:pPr>
        <w:pStyle w:val="110"/>
        <w:shd w:val="clear" w:color="auto" w:fill="auto"/>
        <w:spacing w:before="0" w:after="264" w:line="180" w:lineRule="exact"/>
        <w:ind w:left="80"/>
      </w:pPr>
      <w:r>
        <w:rPr>
          <w:rStyle w:val="11"/>
          <w:color w:val="000000"/>
        </w:rPr>
        <w:t>(Ф.И.О, полное наименование должностей лиц, участвующих в осмотре здания, сооружения)</w:t>
      </w:r>
    </w:p>
    <w:p w:rsidR="007A6CB2" w:rsidRDefault="007A6CB2" w:rsidP="007A6CB2">
      <w:pPr>
        <w:pStyle w:val="101"/>
        <w:shd w:val="clear" w:color="auto" w:fill="auto"/>
        <w:tabs>
          <w:tab w:val="left" w:leader="underscore" w:pos="8219"/>
          <w:tab w:val="left" w:leader="underscore" w:pos="9126"/>
        </w:tabs>
        <w:spacing w:after="28" w:line="210" w:lineRule="exact"/>
        <w:ind w:left="20"/>
        <w:jc w:val="both"/>
      </w:pPr>
      <w:r>
        <w:rPr>
          <w:rStyle w:val="10"/>
          <w:color w:val="000000"/>
        </w:rPr>
        <w:t>На основании</w:t>
      </w:r>
      <w:r>
        <w:rPr>
          <w:rStyle w:val="10"/>
          <w:color w:val="000000"/>
        </w:rPr>
        <w:tab/>
      </w:r>
      <w:r>
        <w:rPr>
          <w:rStyle w:val="10"/>
          <w:color w:val="000000"/>
        </w:rPr>
        <w:tab/>
      </w:r>
      <w:r>
        <w:rPr>
          <w:rStyle w:val="10"/>
          <w:color w:val="000000"/>
        </w:rPr>
        <w:tab/>
      </w:r>
    </w:p>
    <w:p w:rsidR="007A6CB2" w:rsidRDefault="007A6CB2" w:rsidP="007A6CB2">
      <w:pPr>
        <w:pStyle w:val="110"/>
        <w:shd w:val="clear" w:color="auto" w:fill="auto"/>
        <w:spacing w:before="0" w:after="269" w:line="180" w:lineRule="exact"/>
        <w:ind w:left="80"/>
      </w:pPr>
      <w:proofErr w:type="gramStart"/>
      <w:r>
        <w:rPr>
          <w:rStyle w:val="11"/>
          <w:color w:val="000000"/>
        </w:rPr>
        <w:t>(указывается дата и номер распоряжения главы администрации</w:t>
      </w:r>
      <w:proofErr w:type="gramEnd"/>
    </w:p>
    <w:p w:rsidR="00421EC0" w:rsidRDefault="007A6CB2" w:rsidP="00421EC0">
      <w:pPr>
        <w:pStyle w:val="110"/>
        <w:shd w:val="clear" w:color="auto" w:fill="auto"/>
        <w:spacing w:before="0" w:after="0" w:line="180" w:lineRule="exact"/>
        <w:ind w:left="20"/>
        <w:jc w:val="both"/>
      </w:pPr>
      <w:r>
        <w:rPr>
          <w:rStyle w:val="11"/>
          <w:color w:val="000000"/>
        </w:rPr>
        <w:t>о проведении осмотра здания, сооружения, а также дата и номер заявления, Ф.И.О. лица,</w:t>
      </w:r>
      <w:r w:rsidR="00421EC0">
        <w:rPr>
          <w:rStyle w:val="11"/>
          <w:color w:val="000000"/>
        </w:rPr>
        <w:t xml:space="preserve"> обратившегося в администрацию с заявлением)</w:t>
      </w:r>
    </w:p>
    <w:p w:rsidR="00421EC0" w:rsidRDefault="00421EC0" w:rsidP="00421EC0">
      <w:pPr>
        <w:pStyle w:val="101"/>
        <w:shd w:val="clear" w:color="auto" w:fill="auto"/>
        <w:spacing w:line="210" w:lineRule="exact"/>
        <w:ind w:left="20"/>
        <w:jc w:val="both"/>
        <w:rPr>
          <w:rStyle w:val="10"/>
          <w:color w:val="000000"/>
        </w:rPr>
      </w:pPr>
    </w:p>
    <w:p w:rsidR="00421EC0" w:rsidRPr="00421EC0" w:rsidRDefault="00421EC0" w:rsidP="00421EC0">
      <w:pPr>
        <w:pStyle w:val="110"/>
        <w:shd w:val="clear" w:color="auto" w:fill="auto"/>
        <w:spacing w:before="0" w:after="0" w:line="509" w:lineRule="exact"/>
        <w:ind w:left="1540" w:right="1560" w:hanging="1540"/>
        <w:jc w:val="left"/>
        <w:rPr>
          <w:rStyle w:val="10"/>
          <w:i w:val="0"/>
          <w:color w:val="000000"/>
        </w:rPr>
      </w:pPr>
      <w:r w:rsidRPr="00421EC0">
        <w:rPr>
          <w:rStyle w:val="10"/>
          <w:i w:val="0"/>
          <w:color w:val="000000"/>
        </w:rPr>
        <w:t>Проведен осмотр</w:t>
      </w:r>
      <w:r w:rsidR="00BB6FEE">
        <w:rPr>
          <w:rStyle w:val="10"/>
          <w:i w:val="0"/>
          <w:color w:val="000000"/>
        </w:rPr>
        <w:t>_______________________________________________________</w:t>
      </w:r>
    </w:p>
    <w:p w:rsidR="00421EC0" w:rsidRDefault="00421EC0" w:rsidP="00421EC0">
      <w:pPr>
        <w:pStyle w:val="110"/>
        <w:shd w:val="clear" w:color="auto" w:fill="auto"/>
        <w:tabs>
          <w:tab w:val="left" w:pos="9355"/>
        </w:tabs>
        <w:spacing w:before="0" w:after="0" w:line="509" w:lineRule="exact"/>
        <w:ind w:right="-1"/>
        <w:jc w:val="left"/>
        <w:rPr>
          <w:rStyle w:val="11"/>
          <w:color w:val="000000"/>
        </w:rPr>
      </w:pPr>
      <w:r>
        <w:rPr>
          <w:rStyle w:val="10"/>
          <w:color w:val="000000"/>
        </w:rPr>
        <w:t xml:space="preserve"> </w:t>
      </w:r>
      <w:proofErr w:type="gramStart"/>
      <w:r>
        <w:rPr>
          <w:rStyle w:val="11"/>
          <w:color w:val="000000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кадастровый номер земельного  участка (при наличии)</w:t>
      </w:r>
      <w:proofErr w:type="gramEnd"/>
    </w:p>
    <w:p w:rsidR="00421EC0" w:rsidRDefault="00421EC0" w:rsidP="00421EC0">
      <w:pPr>
        <w:pStyle w:val="110"/>
        <w:shd w:val="clear" w:color="auto" w:fill="auto"/>
        <w:tabs>
          <w:tab w:val="left" w:pos="9355"/>
        </w:tabs>
        <w:spacing w:before="0" w:after="0" w:line="509" w:lineRule="exact"/>
        <w:ind w:right="-1"/>
        <w:jc w:val="left"/>
      </w:pPr>
    </w:p>
    <w:p w:rsidR="00421EC0" w:rsidRDefault="00421EC0" w:rsidP="00421EC0">
      <w:pPr>
        <w:pStyle w:val="101"/>
        <w:shd w:val="clear" w:color="auto" w:fill="auto"/>
        <w:spacing w:line="278" w:lineRule="exact"/>
        <w:ind w:left="20"/>
        <w:jc w:val="both"/>
      </w:pPr>
      <w:r>
        <w:rPr>
          <w:rStyle w:val="10"/>
          <w:color w:val="000000"/>
        </w:rPr>
        <w:t>Объект осмотра имеет следующие характеристики (указываются при наличии сведений):</w:t>
      </w:r>
    </w:p>
    <w:p w:rsidR="00421EC0" w:rsidRDefault="00421EC0" w:rsidP="00421EC0">
      <w:pPr>
        <w:pStyle w:val="101"/>
        <w:shd w:val="clear" w:color="auto" w:fill="auto"/>
        <w:tabs>
          <w:tab w:val="left" w:leader="underscore" w:pos="9649"/>
        </w:tabs>
        <w:spacing w:line="278" w:lineRule="exact"/>
        <w:jc w:val="both"/>
      </w:pPr>
      <w:r>
        <w:rPr>
          <w:rStyle w:val="10"/>
          <w:color w:val="000000"/>
        </w:rPr>
        <w:t>назначение:</w:t>
      </w:r>
      <w:r>
        <w:rPr>
          <w:rStyle w:val="10"/>
          <w:color w:val="000000"/>
        </w:rPr>
        <w:tab/>
      </w:r>
    </w:p>
    <w:p w:rsidR="00421EC0" w:rsidRDefault="00421EC0" w:rsidP="00421EC0">
      <w:pPr>
        <w:pStyle w:val="101"/>
        <w:shd w:val="clear" w:color="auto" w:fill="auto"/>
        <w:tabs>
          <w:tab w:val="left" w:leader="underscore" w:pos="9669"/>
        </w:tabs>
        <w:spacing w:line="278" w:lineRule="exact"/>
        <w:ind w:left="20"/>
        <w:jc w:val="both"/>
      </w:pPr>
      <w:r>
        <w:rPr>
          <w:rStyle w:val="10"/>
          <w:color w:val="000000"/>
        </w:rPr>
        <w:t>общая площадь:</w:t>
      </w:r>
      <w:r>
        <w:rPr>
          <w:rStyle w:val="10"/>
          <w:color w:val="000000"/>
        </w:rPr>
        <w:tab/>
      </w:r>
    </w:p>
    <w:p w:rsidR="00421EC0" w:rsidRDefault="00421EC0" w:rsidP="00421EC0">
      <w:pPr>
        <w:pStyle w:val="101"/>
        <w:shd w:val="clear" w:color="auto" w:fill="auto"/>
        <w:tabs>
          <w:tab w:val="left" w:leader="underscore" w:pos="9649"/>
        </w:tabs>
        <w:spacing w:line="278" w:lineRule="exact"/>
        <w:jc w:val="both"/>
      </w:pPr>
      <w:r>
        <w:rPr>
          <w:rStyle w:val="10"/>
          <w:color w:val="000000"/>
        </w:rPr>
        <w:t>этажность:</w:t>
      </w:r>
      <w:r>
        <w:rPr>
          <w:rStyle w:val="10"/>
          <w:color w:val="000000"/>
        </w:rPr>
        <w:tab/>
      </w:r>
    </w:p>
    <w:p w:rsidR="00421EC0" w:rsidRDefault="00421EC0" w:rsidP="00421EC0">
      <w:pPr>
        <w:pStyle w:val="101"/>
        <w:shd w:val="clear" w:color="auto" w:fill="auto"/>
        <w:tabs>
          <w:tab w:val="left" w:leader="underscore" w:pos="9669"/>
        </w:tabs>
        <w:spacing w:line="278" w:lineRule="exact"/>
        <w:ind w:left="20"/>
        <w:jc w:val="both"/>
      </w:pPr>
      <w:r>
        <w:rPr>
          <w:rStyle w:val="10"/>
          <w:color w:val="000000"/>
        </w:rPr>
        <w:t>группа капитальности:</w:t>
      </w:r>
      <w:r>
        <w:rPr>
          <w:rStyle w:val="10"/>
          <w:color w:val="000000"/>
        </w:rPr>
        <w:tab/>
      </w:r>
    </w:p>
    <w:p w:rsidR="00421EC0" w:rsidRDefault="00421EC0" w:rsidP="00421EC0">
      <w:pPr>
        <w:pStyle w:val="101"/>
        <w:shd w:val="clear" w:color="auto" w:fill="auto"/>
        <w:tabs>
          <w:tab w:val="left" w:leader="underscore" w:pos="9669"/>
        </w:tabs>
        <w:spacing w:line="278" w:lineRule="exact"/>
        <w:ind w:left="20"/>
        <w:jc w:val="both"/>
      </w:pPr>
      <w:r>
        <w:rPr>
          <w:rStyle w:val="10"/>
          <w:color w:val="000000"/>
        </w:rPr>
        <w:t>год постройки:</w:t>
      </w:r>
      <w:r>
        <w:rPr>
          <w:rStyle w:val="10"/>
          <w:color w:val="000000"/>
        </w:rPr>
        <w:tab/>
      </w:r>
    </w:p>
    <w:p w:rsidR="00421EC0" w:rsidRDefault="00421EC0" w:rsidP="00421EC0">
      <w:pPr>
        <w:pStyle w:val="101"/>
        <w:shd w:val="clear" w:color="auto" w:fill="auto"/>
        <w:tabs>
          <w:tab w:val="right" w:pos="2262"/>
          <w:tab w:val="right" w:pos="4518"/>
          <w:tab w:val="right" w:pos="6678"/>
          <w:tab w:val="left" w:pos="7465"/>
        </w:tabs>
        <w:spacing w:line="278" w:lineRule="exact"/>
        <w:ind w:left="20"/>
        <w:jc w:val="both"/>
      </w:pPr>
      <w:r>
        <w:rPr>
          <w:rStyle w:val="10"/>
          <w:color w:val="000000"/>
        </w:rPr>
        <w:t>год</w:t>
      </w:r>
      <w:r>
        <w:rPr>
          <w:rStyle w:val="10"/>
          <w:color w:val="000000"/>
        </w:rPr>
        <w:tab/>
        <w:t>последнего</w:t>
      </w:r>
      <w:r>
        <w:rPr>
          <w:rStyle w:val="10"/>
          <w:color w:val="000000"/>
        </w:rPr>
        <w:tab/>
        <w:t>выполненного</w:t>
      </w:r>
      <w:r>
        <w:rPr>
          <w:rStyle w:val="10"/>
          <w:color w:val="000000"/>
        </w:rPr>
        <w:tab/>
        <w:t>капитального</w:t>
      </w:r>
      <w:r>
        <w:rPr>
          <w:rStyle w:val="10"/>
          <w:color w:val="000000"/>
        </w:rPr>
        <w:tab/>
        <w:t>ремонта</w:t>
      </w:r>
      <w:r w:rsidR="00BB6FEE">
        <w:rPr>
          <w:rStyle w:val="10"/>
          <w:color w:val="000000"/>
        </w:rPr>
        <w:t xml:space="preserve"> </w:t>
      </w:r>
      <w:r>
        <w:rPr>
          <w:rStyle w:val="10"/>
          <w:color w:val="000000"/>
        </w:rPr>
        <w:t>(реконструкции):</w:t>
      </w:r>
    </w:p>
    <w:p w:rsidR="00421EC0" w:rsidRDefault="00421EC0" w:rsidP="00421EC0">
      <w:pPr>
        <w:pStyle w:val="101"/>
        <w:shd w:val="clear" w:color="auto" w:fill="auto"/>
        <w:spacing w:line="210" w:lineRule="exact"/>
        <w:ind w:left="20"/>
        <w:jc w:val="both"/>
      </w:pPr>
    </w:p>
    <w:p w:rsidR="00BB6FEE" w:rsidRDefault="00BB6FEE" w:rsidP="00BB6FEE">
      <w:pPr>
        <w:pStyle w:val="101"/>
        <w:shd w:val="clear" w:color="auto" w:fill="auto"/>
        <w:spacing w:line="210" w:lineRule="exact"/>
        <w:ind w:left="20"/>
        <w:jc w:val="both"/>
        <w:rPr>
          <w:rStyle w:val="10"/>
          <w:color w:val="000000"/>
        </w:rPr>
      </w:pPr>
      <w:r>
        <w:rPr>
          <w:rStyle w:val="10"/>
          <w:color w:val="000000"/>
        </w:rPr>
        <w:t>в присутствии:_________________________</w:t>
      </w:r>
    </w:p>
    <w:p w:rsidR="00BB6FEE" w:rsidRDefault="00BB6FEE" w:rsidP="00BB6FEE">
      <w:pPr>
        <w:pStyle w:val="101"/>
        <w:shd w:val="clear" w:color="auto" w:fill="auto"/>
        <w:spacing w:line="210" w:lineRule="exact"/>
        <w:ind w:left="20"/>
        <w:jc w:val="both"/>
      </w:pPr>
    </w:p>
    <w:p w:rsidR="00BB6FEE" w:rsidRDefault="00BB6FEE" w:rsidP="00BB6FEE">
      <w:pPr>
        <w:pStyle w:val="110"/>
        <w:shd w:val="clear" w:color="auto" w:fill="auto"/>
        <w:spacing w:before="0" w:after="0" w:line="180" w:lineRule="exact"/>
        <w:ind w:left="20" w:hanging="20"/>
        <w:jc w:val="both"/>
      </w:pPr>
      <w:r>
        <w:rPr>
          <w:rStyle w:val="11"/>
          <w:color w:val="000000"/>
        </w:rPr>
        <w:t>(Ф.И.О. лица, ответственного за эксплуатацию здания, сооружения,</w:t>
      </w:r>
      <w:r w:rsidRPr="00BB6FEE">
        <w:rPr>
          <w:rStyle w:val="100"/>
          <w:i w:val="0"/>
          <w:iCs w:val="0"/>
          <w:color w:val="000000"/>
          <w:u w:val="none"/>
        </w:rPr>
        <w:t xml:space="preserve"> </w:t>
      </w:r>
      <w:r>
        <w:rPr>
          <w:rStyle w:val="11"/>
          <w:color w:val="000000"/>
        </w:rPr>
        <w:t>или его уполномоченного представителя)</w:t>
      </w:r>
    </w:p>
    <w:p w:rsidR="00BB6FEE" w:rsidRDefault="00BB6FEE" w:rsidP="00BB6FEE">
      <w:pPr>
        <w:pStyle w:val="110"/>
        <w:shd w:val="clear" w:color="auto" w:fill="auto"/>
        <w:spacing w:before="0" w:after="0" w:line="180" w:lineRule="exact"/>
        <w:ind w:left="80"/>
      </w:pPr>
    </w:p>
    <w:p w:rsidR="008A0ACF" w:rsidRDefault="008A0ACF" w:rsidP="008A0ACF">
      <w:pPr>
        <w:pStyle w:val="110"/>
        <w:shd w:val="clear" w:color="auto" w:fill="auto"/>
        <w:spacing w:before="0" w:after="0" w:line="514" w:lineRule="exact"/>
        <w:ind w:right="200"/>
        <w:jc w:val="left"/>
        <w:rPr>
          <w:rStyle w:val="11"/>
          <w:color w:val="000000"/>
        </w:rPr>
      </w:pPr>
      <w:r w:rsidRPr="008A0ACF">
        <w:rPr>
          <w:rStyle w:val="11"/>
          <w:color w:val="000000"/>
          <w:sz w:val="21"/>
          <w:szCs w:val="21"/>
        </w:rPr>
        <w:t>При осмотре установлено:</w:t>
      </w:r>
      <w:r>
        <w:rPr>
          <w:rStyle w:val="11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ACF" w:rsidRDefault="008A0ACF" w:rsidP="008A0ACF">
      <w:pPr>
        <w:pStyle w:val="110"/>
        <w:shd w:val="clear" w:color="auto" w:fill="auto"/>
        <w:spacing w:before="0" w:after="0" w:line="514" w:lineRule="exact"/>
        <w:ind w:right="200"/>
        <w:jc w:val="left"/>
      </w:pPr>
      <w:r>
        <w:rPr>
          <w:rStyle w:val="11"/>
          <w:color w:val="000000"/>
        </w:rPr>
        <w:lastRenderedPageBreak/>
        <w:t>(подробное описание данных, характеризующих состояние объекта осмотра;</w:t>
      </w:r>
    </w:p>
    <w:p w:rsidR="008A0ACF" w:rsidRDefault="008A0ACF" w:rsidP="008A0ACF">
      <w:pPr>
        <w:pStyle w:val="110"/>
        <w:shd w:val="clear" w:color="auto" w:fill="auto"/>
        <w:spacing w:before="0" w:after="0" w:line="514" w:lineRule="exact"/>
        <w:ind w:right="200"/>
        <w:jc w:val="left"/>
      </w:pPr>
      <w:r>
        <w:rPr>
          <w:rStyle w:val="11"/>
          <w:color w:val="000000"/>
        </w:rPr>
        <w:t xml:space="preserve">в случае выявленных </w:t>
      </w:r>
      <w:proofErr w:type="spellStart"/>
      <w:proofErr w:type="gramStart"/>
      <w:r>
        <w:rPr>
          <w:rStyle w:val="11"/>
          <w:color w:val="000000"/>
        </w:rPr>
        <w:t>нарушений-указываются</w:t>
      </w:r>
      <w:proofErr w:type="spellEnd"/>
      <w:proofErr w:type="gramEnd"/>
      <w:r>
        <w:rPr>
          <w:rStyle w:val="11"/>
          <w:color w:val="000000"/>
        </w:rPr>
        <w:t xml:space="preserve"> нормативные документы, требования которых нарушены,</w:t>
      </w:r>
      <w:r>
        <w:rPr>
          <w:rStyle w:val="11"/>
          <w:color w:val="000000"/>
        </w:rPr>
        <w:br/>
        <w:t>нарушения требования технических регламентов, проектной документации, вид нарушения,</w:t>
      </w:r>
      <w:r>
        <w:rPr>
          <w:rStyle w:val="11"/>
          <w:color w:val="000000"/>
        </w:rPr>
        <w:br/>
        <w:t>кем допущены нарушения, ответственность, предусмотренная за данное нарушение)</w:t>
      </w:r>
      <w:r>
        <w:rPr>
          <w:rStyle w:val="11"/>
          <w:color w:val="000000"/>
        </w:rPr>
        <w:br/>
      </w:r>
      <w:r>
        <w:rPr>
          <w:rStyle w:val="1110"/>
          <w:color w:val="000000"/>
        </w:rPr>
        <w:t>Приложения к акту:</w:t>
      </w:r>
    </w:p>
    <w:p w:rsidR="008A0ACF" w:rsidRDefault="008A0ACF" w:rsidP="008A0ACF">
      <w:pPr>
        <w:pStyle w:val="110"/>
        <w:shd w:val="clear" w:color="auto" w:fill="auto"/>
        <w:spacing w:before="0" w:after="0" w:line="514" w:lineRule="exact"/>
        <w:ind w:firstLine="3200"/>
        <w:jc w:val="left"/>
        <w:rPr>
          <w:rStyle w:val="11"/>
          <w:color w:val="000000"/>
        </w:rPr>
      </w:pPr>
      <w:r>
        <w:rPr>
          <w:rStyle w:val="11"/>
          <w:color w:val="000000"/>
        </w:rPr>
        <w:t>(материалы, оформленные в ходе осмотра)</w:t>
      </w:r>
    </w:p>
    <w:p w:rsidR="008A0ACF" w:rsidRDefault="008A0ACF" w:rsidP="008A0ACF">
      <w:pPr>
        <w:pStyle w:val="110"/>
        <w:shd w:val="clear" w:color="auto" w:fill="auto"/>
        <w:spacing w:before="0" w:after="0" w:line="514" w:lineRule="exact"/>
        <w:ind w:firstLine="3200"/>
        <w:jc w:val="left"/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  <w:r>
        <w:rPr>
          <w:rStyle w:val="10"/>
          <w:color w:val="000000"/>
        </w:rPr>
        <w:t>Подписи уполномоченных должностных лиц администрации, проводивших осмотр:</w:t>
      </w: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  <w:r>
        <w:rPr>
          <w:rStyle w:val="10"/>
          <w:color w:val="000000"/>
        </w:rPr>
        <w:t>_(подпись)                                                        ___(фамилия, инициалы)</w:t>
      </w: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  <w:r>
        <w:rPr>
          <w:rStyle w:val="10"/>
          <w:color w:val="000000"/>
        </w:rPr>
        <w:t>_(подпись)                                                        ___(фамилия, инициалы)</w:t>
      </w: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  <w:r>
        <w:rPr>
          <w:rStyle w:val="10"/>
          <w:color w:val="000000"/>
        </w:rPr>
        <w:t>Подписи лиц, участвующих в осмотре здания, сооружения:</w:t>
      </w: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  <w:r>
        <w:rPr>
          <w:rStyle w:val="10"/>
          <w:color w:val="000000"/>
        </w:rPr>
        <w:t>_(подпись)                                                        ___(фамилия, инициалы)</w:t>
      </w: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  <w:r>
        <w:rPr>
          <w:rStyle w:val="10"/>
          <w:color w:val="000000"/>
        </w:rPr>
        <w:t>_(подпись)                                                        ___(фамилия, инициалы)</w:t>
      </w:r>
    </w:p>
    <w:p w:rsidR="008A0ACF" w:rsidRDefault="008A0ACF">
      <w:pPr>
        <w:rPr>
          <w:sz w:val="24"/>
          <w:szCs w:val="24"/>
        </w:rPr>
      </w:pPr>
    </w:p>
    <w:p w:rsidR="008A0ACF" w:rsidRDefault="008A0ACF" w:rsidP="008A0ACF">
      <w:pPr>
        <w:pStyle w:val="101"/>
        <w:shd w:val="clear" w:color="auto" w:fill="auto"/>
        <w:spacing w:line="254" w:lineRule="exact"/>
        <w:ind w:right="400"/>
        <w:jc w:val="left"/>
        <w:rPr>
          <w:rStyle w:val="10"/>
          <w:color w:val="000000"/>
        </w:rPr>
      </w:pPr>
      <w:r>
        <w:rPr>
          <w:rStyle w:val="10"/>
          <w:color w:val="000000"/>
        </w:rPr>
        <w:t>С актом осмотра здания, сооружения ознакомле</w:t>
      </w:r>
      <w:proofErr w:type="gramStart"/>
      <w:r>
        <w:rPr>
          <w:rStyle w:val="10"/>
          <w:color w:val="000000"/>
        </w:rPr>
        <w:t>н(</w:t>
      </w:r>
      <w:proofErr w:type="spellStart"/>
      <w:proofErr w:type="gramEnd"/>
      <w:r>
        <w:rPr>
          <w:rStyle w:val="10"/>
          <w:color w:val="000000"/>
        </w:rPr>
        <w:t>ы</w:t>
      </w:r>
      <w:proofErr w:type="spellEnd"/>
      <w:r>
        <w:rPr>
          <w:rStyle w:val="10"/>
          <w:color w:val="000000"/>
        </w:rPr>
        <w:t>), копию акта со всеми приложениями получил(и):</w:t>
      </w:r>
    </w:p>
    <w:p w:rsidR="008A0ACF" w:rsidRDefault="008A0ACF" w:rsidP="008A0ACF">
      <w:pPr>
        <w:pStyle w:val="101"/>
        <w:shd w:val="clear" w:color="auto" w:fill="auto"/>
        <w:spacing w:line="254" w:lineRule="exact"/>
        <w:ind w:right="400"/>
        <w:jc w:val="left"/>
        <w:rPr>
          <w:rStyle w:val="10"/>
          <w:color w:val="000000"/>
        </w:rPr>
      </w:pPr>
    </w:p>
    <w:p w:rsidR="008A0ACF" w:rsidRDefault="008A0ACF" w:rsidP="008A0ACF">
      <w:pPr>
        <w:pStyle w:val="101"/>
        <w:shd w:val="clear" w:color="auto" w:fill="auto"/>
        <w:spacing w:line="254" w:lineRule="exact"/>
        <w:ind w:left="4253" w:right="400" w:hanging="4253"/>
        <w:jc w:val="left"/>
        <w:rPr>
          <w:rStyle w:val="11"/>
          <w:i w:val="0"/>
          <w:iCs w:val="0"/>
          <w:color w:val="000000"/>
        </w:rPr>
      </w:pPr>
      <w:r>
        <w:rPr>
          <w:rStyle w:val="10"/>
          <w:color w:val="000000"/>
        </w:rPr>
        <w:t xml:space="preserve">(дата)                         (подпись)                     </w:t>
      </w:r>
      <w:r>
        <w:rPr>
          <w:rStyle w:val="11"/>
          <w:i w:val="0"/>
          <w:iCs w:val="0"/>
          <w:color w:val="000000"/>
        </w:rPr>
        <w:t>(Ф.И.О. лица, ответственного за эксплуатацию здания,                       сооружения, или его уполномоченного представителя либо иного заинтересованного лица)</w:t>
      </w:r>
    </w:p>
    <w:p w:rsidR="008A0ACF" w:rsidRDefault="008A0ACF" w:rsidP="008A0ACF">
      <w:pPr>
        <w:pStyle w:val="101"/>
        <w:shd w:val="clear" w:color="auto" w:fill="auto"/>
        <w:spacing w:line="254" w:lineRule="exact"/>
        <w:ind w:right="400"/>
        <w:jc w:val="left"/>
        <w:rPr>
          <w:rStyle w:val="11"/>
          <w:i w:val="0"/>
          <w:iCs w:val="0"/>
          <w:color w:val="000000"/>
        </w:rPr>
      </w:pPr>
    </w:p>
    <w:p w:rsidR="008A0ACF" w:rsidRDefault="008A0ACF" w:rsidP="008A0ACF">
      <w:pPr>
        <w:pStyle w:val="101"/>
        <w:shd w:val="clear" w:color="auto" w:fill="auto"/>
        <w:spacing w:line="254" w:lineRule="exact"/>
        <w:ind w:right="400"/>
        <w:jc w:val="left"/>
      </w:pPr>
    </w:p>
    <w:p w:rsidR="008A0ACF" w:rsidRDefault="008A0ACF" w:rsidP="008A0ACF">
      <w:pPr>
        <w:pStyle w:val="101"/>
        <w:shd w:val="clear" w:color="auto" w:fill="auto"/>
        <w:tabs>
          <w:tab w:val="left" w:leader="underscore" w:pos="9624"/>
        </w:tabs>
        <w:spacing w:after="291" w:line="274" w:lineRule="exact"/>
        <w:ind w:right="360"/>
        <w:jc w:val="left"/>
      </w:pPr>
      <w:r>
        <w:rPr>
          <w:rStyle w:val="10"/>
          <w:color w:val="000000"/>
        </w:rPr>
        <w:t>Пометка об отказе ознакомления с актом осмотра здания, сооружения (получения копии акта осмотра здания, сооружения):</w:t>
      </w:r>
      <w:r>
        <w:rPr>
          <w:rStyle w:val="10"/>
          <w:color w:val="000000"/>
        </w:rPr>
        <w:tab/>
      </w:r>
    </w:p>
    <w:p w:rsidR="008A0ACF" w:rsidRDefault="008A0ACF" w:rsidP="008A0ACF">
      <w:pPr>
        <w:pStyle w:val="22"/>
        <w:shd w:val="clear" w:color="auto" w:fill="auto"/>
        <w:spacing w:line="446" w:lineRule="exact"/>
        <w:ind w:left="100" w:right="100"/>
        <w:jc w:val="both"/>
      </w:pPr>
      <w:r w:rsidRPr="008A0ACF">
        <w:rPr>
          <w:rStyle w:val="21"/>
          <w:color w:val="000000"/>
        </w:rPr>
        <w:t xml:space="preserve">                                                   </w:t>
      </w:r>
      <w:r w:rsidRPr="008A0ACF">
        <w:rPr>
          <w:rStyle w:val="10"/>
          <w:b w:val="0"/>
          <w:color w:val="000000"/>
        </w:rPr>
        <w:t>(подпись)</w:t>
      </w:r>
      <w:r>
        <w:rPr>
          <w:rStyle w:val="10"/>
          <w:color w:val="000000"/>
        </w:rPr>
        <w:t xml:space="preserve">            </w:t>
      </w:r>
      <w:r>
        <w:rPr>
          <w:rStyle w:val="21"/>
          <w:color w:val="000000"/>
        </w:rPr>
        <w:t xml:space="preserve">              </w:t>
      </w:r>
      <w:r w:rsidRPr="008A0ACF">
        <w:rPr>
          <w:rStyle w:val="21"/>
          <w:color w:val="000000"/>
          <w:sz w:val="21"/>
          <w:szCs w:val="21"/>
        </w:rPr>
        <w:t>(фамилия, инициалы)</w:t>
      </w:r>
      <w:r>
        <w:rPr>
          <w:rStyle w:val="21"/>
          <w:color w:val="000000"/>
        </w:rPr>
        <w:t xml:space="preserve"> </w:t>
      </w:r>
    </w:p>
    <w:p w:rsidR="002B4757" w:rsidRDefault="002B4757" w:rsidP="008A0ACF">
      <w:pPr>
        <w:rPr>
          <w:sz w:val="24"/>
          <w:szCs w:val="24"/>
        </w:rPr>
      </w:pPr>
    </w:p>
    <w:p w:rsidR="008A0ACF" w:rsidRDefault="008A0ACF" w:rsidP="008A0ACF">
      <w:pPr>
        <w:rPr>
          <w:sz w:val="24"/>
          <w:szCs w:val="24"/>
        </w:rPr>
      </w:pPr>
    </w:p>
    <w:p w:rsidR="008A0ACF" w:rsidRDefault="008A0ACF" w:rsidP="008A0ACF">
      <w:pPr>
        <w:rPr>
          <w:sz w:val="24"/>
          <w:szCs w:val="24"/>
        </w:rPr>
      </w:pPr>
    </w:p>
    <w:p w:rsidR="008A0ACF" w:rsidRDefault="008A0ACF" w:rsidP="008A0ACF">
      <w:pPr>
        <w:rPr>
          <w:sz w:val="24"/>
          <w:szCs w:val="24"/>
        </w:rPr>
      </w:pPr>
    </w:p>
    <w:p w:rsidR="008A0ACF" w:rsidRDefault="008A0ACF" w:rsidP="008A0ACF">
      <w:pPr>
        <w:rPr>
          <w:sz w:val="24"/>
          <w:szCs w:val="24"/>
        </w:rPr>
      </w:pPr>
    </w:p>
    <w:p w:rsidR="008A0ACF" w:rsidRDefault="008A0ACF" w:rsidP="008A0ACF">
      <w:pPr>
        <w:rPr>
          <w:sz w:val="24"/>
          <w:szCs w:val="24"/>
        </w:rPr>
      </w:pPr>
    </w:p>
    <w:p w:rsidR="008A0ACF" w:rsidRDefault="008A0ACF" w:rsidP="008A0ACF">
      <w:pPr>
        <w:rPr>
          <w:sz w:val="24"/>
          <w:szCs w:val="24"/>
        </w:rPr>
      </w:pPr>
    </w:p>
    <w:p w:rsidR="008A0ACF" w:rsidRDefault="008A0ACF" w:rsidP="008A0ACF">
      <w:pPr>
        <w:rPr>
          <w:sz w:val="24"/>
          <w:szCs w:val="24"/>
        </w:rPr>
      </w:pPr>
    </w:p>
    <w:p w:rsidR="008A0ACF" w:rsidRDefault="008A0ACF" w:rsidP="008A0ACF">
      <w:pPr>
        <w:rPr>
          <w:sz w:val="24"/>
          <w:szCs w:val="24"/>
        </w:rPr>
      </w:pPr>
    </w:p>
    <w:p w:rsidR="008A0ACF" w:rsidRDefault="008A0ACF" w:rsidP="008A0ACF">
      <w:pPr>
        <w:pStyle w:val="a6"/>
        <w:shd w:val="clear" w:color="auto" w:fill="auto"/>
        <w:spacing w:line="326" w:lineRule="exact"/>
        <w:ind w:right="400"/>
        <w:jc w:val="right"/>
        <w:rPr>
          <w:rStyle w:val="1"/>
          <w:color w:val="000000"/>
        </w:rPr>
      </w:pPr>
      <w:r>
        <w:rPr>
          <w:rStyle w:val="1"/>
          <w:color w:val="000000"/>
        </w:rPr>
        <w:t>Приложение к акту</w:t>
      </w:r>
    </w:p>
    <w:p w:rsidR="008A0ACF" w:rsidRDefault="008A0ACF" w:rsidP="008A0ACF">
      <w:pPr>
        <w:pStyle w:val="a6"/>
        <w:shd w:val="clear" w:color="auto" w:fill="auto"/>
        <w:spacing w:line="326" w:lineRule="exact"/>
        <w:ind w:right="400"/>
        <w:jc w:val="right"/>
      </w:pPr>
      <w:r>
        <w:rPr>
          <w:rStyle w:val="1"/>
          <w:color w:val="000000"/>
        </w:rPr>
        <w:t xml:space="preserve"> осмотра здания, сооружения</w:t>
      </w:r>
    </w:p>
    <w:p w:rsidR="008A0ACF" w:rsidRDefault="001D5810" w:rsidP="008A0ACF">
      <w:pPr>
        <w:pStyle w:val="90"/>
        <w:shd w:val="clear" w:color="auto" w:fill="auto"/>
        <w:spacing w:line="210" w:lineRule="exact"/>
        <w:ind w:left="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86.7pt;margin-top:850.35pt;width:110.4pt;height:0;z-index:251663360;mso-position-horizontal-relative:page;mso-position-vertical-relative:page" o:allowincell="f" strokeweight=".5pt">
            <w10:wrap anchorx="page" anchory="page"/>
          </v:shape>
        </w:pict>
      </w:r>
      <w:r>
        <w:rPr>
          <w:noProof/>
        </w:rPr>
        <w:pict>
          <v:shape id="_x0000_s1030" type="#_x0000_t32" style="position:absolute;left:0;text-align:left;margin-left:234.5pt;margin-top:850.6pt;width:99.35pt;height:0;z-index:251664384;mso-position-horizontal-relative:page;mso-position-vertical-relative:page" o:allowincell="f" strokeweight=".7pt">
            <w10:wrap anchorx="page" anchory="page"/>
          </v:shape>
        </w:pict>
      </w:r>
      <w:r w:rsidR="008A0ACF">
        <w:rPr>
          <w:rStyle w:val="9"/>
          <w:color w:val="000000"/>
        </w:rPr>
        <w:t>(Форма)</w:t>
      </w:r>
    </w:p>
    <w:p w:rsidR="008A0ACF" w:rsidRDefault="008A0ACF" w:rsidP="008A0ACF">
      <w:pPr>
        <w:pStyle w:val="101"/>
        <w:shd w:val="clear" w:color="auto" w:fill="auto"/>
        <w:spacing w:after="198" w:line="210" w:lineRule="exact"/>
        <w:ind w:left="320"/>
        <w:rPr>
          <w:rStyle w:val="100"/>
          <w:color w:val="000000"/>
        </w:rPr>
      </w:pPr>
    </w:p>
    <w:p w:rsidR="008A0ACF" w:rsidRDefault="008A0ACF" w:rsidP="008A0ACF">
      <w:pPr>
        <w:pStyle w:val="101"/>
        <w:shd w:val="clear" w:color="auto" w:fill="auto"/>
        <w:spacing w:after="198" w:line="210" w:lineRule="exact"/>
        <w:ind w:left="320"/>
      </w:pPr>
      <w:r>
        <w:rPr>
          <w:rStyle w:val="100"/>
          <w:color w:val="000000"/>
        </w:rPr>
        <w:t>Администрация муниципального образования (поселения, городского округа)</w:t>
      </w:r>
    </w:p>
    <w:p w:rsidR="008A0ACF" w:rsidRPr="00663724" w:rsidRDefault="008A0ACF" w:rsidP="008A0ACF">
      <w:pPr>
        <w:pStyle w:val="90"/>
        <w:shd w:val="clear" w:color="auto" w:fill="auto"/>
        <w:spacing w:after="295" w:line="278" w:lineRule="exact"/>
        <w:ind w:left="320"/>
        <w:jc w:val="center"/>
        <w:rPr>
          <w:b w:val="0"/>
        </w:rPr>
      </w:pPr>
      <w:r w:rsidRPr="00663724">
        <w:rPr>
          <w:rStyle w:val="9"/>
          <w:b/>
          <w:color w:val="000000"/>
        </w:rPr>
        <w:t>РЕКОМЕНДАЦИИ о мерах по устранению выявленных нарушений</w:t>
      </w:r>
    </w:p>
    <w:p w:rsidR="008A0ACF" w:rsidRDefault="008A0ACF" w:rsidP="008A0ACF">
      <w:pPr>
        <w:pStyle w:val="101"/>
        <w:shd w:val="clear" w:color="auto" w:fill="auto"/>
        <w:tabs>
          <w:tab w:val="left" w:leader="underscore" w:pos="6562"/>
          <w:tab w:val="left" w:leader="underscore" w:pos="7950"/>
        </w:tabs>
        <w:spacing w:line="210" w:lineRule="exact"/>
        <w:ind w:left="20"/>
        <w:jc w:val="both"/>
      </w:pPr>
      <w:r>
        <w:rPr>
          <w:rStyle w:val="10"/>
          <w:color w:val="000000"/>
        </w:rPr>
        <w:t>В соответствии с Актом № осмотра здания, сооружения от «</w:t>
      </w:r>
      <w:r w:rsidR="004A17E7">
        <w:rPr>
          <w:rStyle w:val="10"/>
          <w:color w:val="000000"/>
        </w:rPr>
        <w:t xml:space="preserve">  _»                            </w:t>
      </w:r>
      <w:r>
        <w:rPr>
          <w:rStyle w:val="10"/>
          <w:color w:val="000000"/>
        </w:rPr>
        <w:t>20 года</w:t>
      </w:r>
    </w:p>
    <w:p w:rsidR="008A0ACF" w:rsidRDefault="008A0ACF" w:rsidP="008A0ACF">
      <w:pPr>
        <w:rPr>
          <w:sz w:val="24"/>
          <w:szCs w:val="24"/>
        </w:rPr>
      </w:pPr>
    </w:p>
    <w:p w:rsidR="004A17E7" w:rsidRDefault="004A17E7" w:rsidP="008A0ACF">
      <w:pPr>
        <w:rPr>
          <w:rStyle w:val="aa"/>
          <w:color w:val="000000"/>
        </w:rPr>
      </w:pPr>
      <w:r>
        <w:rPr>
          <w:rStyle w:val="aa"/>
          <w:color w:val="000000"/>
        </w:rPr>
        <w:t>РЕКОМЕНДУЕТСЯ: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3686"/>
        <w:gridCol w:w="3686"/>
        <w:gridCol w:w="1703"/>
      </w:tblGrid>
      <w:tr w:rsidR="00A408F2" w:rsidTr="00A408F2">
        <w:trPr>
          <w:trHeight w:hRule="exact" w:val="8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pStyle w:val="a6"/>
              <w:shd w:val="clear" w:color="auto" w:fill="auto"/>
              <w:spacing w:after="60" w:line="210" w:lineRule="exact"/>
              <w:ind w:left="260"/>
            </w:pPr>
            <w:r>
              <w:rPr>
                <w:rStyle w:val="102"/>
                <w:color w:val="000000"/>
              </w:rPr>
              <w:t>№</w:t>
            </w:r>
          </w:p>
          <w:p w:rsidR="00A408F2" w:rsidRDefault="00A408F2" w:rsidP="00A408F2">
            <w:pPr>
              <w:pStyle w:val="a6"/>
              <w:shd w:val="clear" w:color="auto" w:fill="auto"/>
              <w:spacing w:before="60" w:line="210" w:lineRule="exact"/>
              <w:ind w:left="260"/>
            </w:pPr>
            <w:proofErr w:type="spellStart"/>
            <w:proofErr w:type="gramStart"/>
            <w:r>
              <w:rPr>
                <w:rStyle w:val="102"/>
                <w:color w:val="000000"/>
              </w:rPr>
              <w:t>п</w:t>
            </w:r>
            <w:proofErr w:type="spellEnd"/>
            <w:proofErr w:type="gramEnd"/>
            <w:r>
              <w:rPr>
                <w:rStyle w:val="102"/>
                <w:color w:val="000000"/>
              </w:rPr>
              <w:t>/</w:t>
            </w:r>
            <w:proofErr w:type="spellStart"/>
            <w:r>
              <w:rPr>
                <w:rStyle w:val="102"/>
                <w:color w:val="00000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pStyle w:val="a6"/>
              <w:shd w:val="clear" w:color="auto" w:fill="auto"/>
              <w:spacing w:line="210" w:lineRule="exact"/>
              <w:jc w:val="center"/>
            </w:pPr>
            <w:r>
              <w:rPr>
                <w:rStyle w:val="102"/>
                <w:color w:val="000000"/>
              </w:rPr>
              <w:t>Выявленное нарушение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pStyle w:val="a6"/>
              <w:shd w:val="clear" w:color="auto" w:fill="auto"/>
              <w:spacing w:line="278" w:lineRule="exact"/>
              <w:jc w:val="center"/>
            </w:pPr>
            <w:r>
              <w:rPr>
                <w:rStyle w:val="102"/>
                <w:color w:val="000000"/>
              </w:rPr>
              <w:t>Рекомендации по устранению выявленного нарушения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8F2" w:rsidRDefault="00A408F2" w:rsidP="00A408F2">
            <w:pPr>
              <w:pStyle w:val="a6"/>
              <w:shd w:val="clear" w:color="auto" w:fill="auto"/>
              <w:spacing w:line="278" w:lineRule="exact"/>
              <w:ind w:right="238"/>
              <w:jc w:val="both"/>
            </w:pPr>
            <w:r>
              <w:rPr>
                <w:rStyle w:val="102"/>
                <w:color w:val="000000"/>
              </w:rPr>
              <w:t>Срок устранения выявленных нарушений</w:t>
            </w:r>
          </w:p>
        </w:tc>
      </w:tr>
      <w:tr w:rsidR="00A408F2" w:rsidTr="00A408F2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pStyle w:val="a6"/>
              <w:shd w:val="clear" w:color="auto" w:fill="auto"/>
              <w:spacing w:line="210" w:lineRule="exact"/>
              <w:ind w:right="260"/>
              <w:jc w:val="right"/>
            </w:pPr>
            <w:r>
              <w:rPr>
                <w:rStyle w:val="102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pStyle w:val="a6"/>
              <w:shd w:val="clear" w:color="auto" w:fill="auto"/>
              <w:spacing w:line="210" w:lineRule="exact"/>
              <w:jc w:val="center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pStyle w:val="a6"/>
              <w:shd w:val="clear" w:color="auto" w:fill="auto"/>
              <w:spacing w:line="210" w:lineRule="exact"/>
              <w:jc w:val="center"/>
            </w:pPr>
            <w:r>
              <w:rPr>
                <w:rStyle w:val="102"/>
                <w:color w:val="00000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8F2" w:rsidRDefault="00A408F2" w:rsidP="00A408F2">
            <w:pPr>
              <w:pStyle w:val="a6"/>
              <w:shd w:val="clear" w:color="auto" w:fill="auto"/>
              <w:spacing w:line="210" w:lineRule="exact"/>
              <w:jc w:val="center"/>
            </w:pPr>
            <w:r>
              <w:rPr>
                <w:rStyle w:val="102"/>
                <w:color w:val="000000"/>
              </w:rPr>
              <w:t>4</w:t>
            </w:r>
          </w:p>
        </w:tc>
      </w:tr>
      <w:tr w:rsidR="00A408F2" w:rsidTr="00A408F2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</w:tr>
      <w:tr w:rsidR="00A408F2" w:rsidTr="00A408F2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</w:tr>
      <w:tr w:rsidR="00A408F2" w:rsidTr="00A408F2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</w:tr>
      <w:tr w:rsidR="00A408F2" w:rsidTr="00A408F2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</w:tr>
    </w:tbl>
    <w:p w:rsidR="00A408F2" w:rsidRDefault="00A408F2" w:rsidP="00A408F2">
      <w:pPr>
        <w:pStyle w:val="101"/>
        <w:shd w:val="clear" w:color="auto" w:fill="auto"/>
        <w:spacing w:line="210" w:lineRule="exact"/>
        <w:ind w:left="20"/>
        <w:jc w:val="both"/>
        <w:rPr>
          <w:rStyle w:val="10"/>
          <w:color w:val="000000"/>
        </w:rPr>
      </w:pPr>
    </w:p>
    <w:p w:rsidR="00A408F2" w:rsidRDefault="00A408F2" w:rsidP="00A408F2">
      <w:pPr>
        <w:pStyle w:val="101"/>
        <w:shd w:val="clear" w:color="auto" w:fill="auto"/>
        <w:spacing w:line="210" w:lineRule="exact"/>
        <w:ind w:left="20"/>
        <w:jc w:val="both"/>
        <w:rPr>
          <w:rStyle w:val="10"/>
          <w:color w:val="000000"/>
        </w:rPr>
      </w:pPr>
    </w:p>
    <w:p w:rsidR="00A408F2" w:rsidRDefault="00A408F2" w:rsidP="00A408F2">
      <w:pPr>
        <w:pStyle w:val="101"/>
        <w:shd w:val="clear" w:color="auto" w:fill="auto"/>
        <w:spacing w:line="210" w:lineRule="exact"/>
        <w:ind w:left="20"/>
        <w:jc w:val="both"/>
        <w:rPr>
          <w:rStyle w:val="10"/>
          <w:color w:val="000000"/>
        </w:rPr>
      </w:pPr>
      <w:r>
        <w:rPr>
          <w:rStyle w:val="10"/>
          <w:color w:val="000000"/>
        </w:rPr>
        <w:t>Рекомендации получи</w:t>
      </w:r>
      <w:proofErr w:type="gramStart"/>
      <w:r>
        <w:rPr>
          <w:rStyle w:val="10"/>
          <w:color w:val="000000"/>
        </w:rPr>
        <w:t>л(</w:t>
      </w:r>
      <w:proofErr w:type="gramEnd"/>
      <w:r>
        <w:rPr>
          <w:rStyle w:val="10"/>
          <w:color w:val="000000"/>
        </w:rPr>
        <w:t>и):</w:t>
      </w:r>
    </w:p>
    <w:p w:rsidR="00A408F2" w:rsidRDefault="00A408F2" w:rsidP="00A408F2">
      <w:pPr>
        <w:pStyle w:val="101"/>
        <w:shd w:val="clear" w:color="auto" w:fill="auto"/>
        <w:spacing w:line="210" w:lineRule="exact"/>
        <w:ind w:left="20"/>
        <w:jc w:val="both"/>
        <w:rPr>
          <w:rStyle w:val="10"/>
          <w:color w:val="000000"/>
        </w:rPr>
      </w:pPr>
    </w:p>
    <w:p w:rsidR="00A408F2" w:rsidRDefault="00A408F2" w:rsidP="00A408F2">
      <w:pPr>
        <w:pStyle w:val="101"/>
        <w:shd w:val="clear" w:color="auto" w:fill="auto"/>
        <w:spacing w:line="210" w:lineRule="exact"/>
        <w:ind w:left="20"/>
        <w:jc w:val="both"/>
        <w:rPr>
          <w:rStyle w:val="10"/>
          <w:color w:val="000000"/>
        </w:rPr>
      </w:pPr>
    </w:p>
    <w:p w:rsidR="00A408F2" w:rsidRDefault="00A408F2" w:rsidP="00A408F2">
      <w:pPr>
        <w:pStyle w:val="101"/>
        <w:shd w:val="clear" w:color="auto" w:fill="auto"/>
        <w:spacing w:line="210" w:lineRule="exact"/>
        <w:ind w:left="20"/>
        <w:jc w:val="both"/>
      </w:pPr>
    </w:p>
    <w:p w:rsidR="00A408F2" w:rsidRDefault="00A408F2" w:rsidP="00A408F2">
      <w:pPr>
        <w:pStyle w:val="101"/>
        <w:shd w:val="clear" w:color="auto" w:fill="auto"/>
        <w:spacing w:line="254" w:lineRule="exact"/>
        <w:ind w:left="4253" w:right="400" w:hanging="4253"/>
        <w:jc w:val="left"/>
        <w:rPr>
          <w:rStyle w:val="11"/>
          <w:i w:val="0"/>
          <w:iCs w:val="0"/>
          <w:color w:val="000000"/>
        </w:rPr>
      </w:pPr>
      <w:r>
        <w:rPr>
          <w:rStyle w:val="10"/>
          <w:color w:val="000000"/>
        </w:rPr>
        <w:t xml:space="preserve">(дата)                         (подпись)                     </w:t>
      </w:r>
      <w:r>
        <w:rPr>
          <w:rStyle w:val="11"/>
          <w:i w:val="0"/>
          <w:iCs w:val="0"/>
          <w:color w:val="000000"/>
        </w:rPr>
        <w:t>(Ф.И.О. лица, ответственного за эксплуатацию здания,                       сооружения, или его уполномоченного представителя либо иного заинтересованного лица)</w:t>
      </w:r>
    </w:p>
    <w:p w:rsidR="00A408F2" w:rsidRDefault="00A408F2" w:rsidP="00A408F2">
      <w:pPr>
        <w:pStyle w:val="101"/>
        <w:shd w:val="clear" w:color="auto" w:fill="auto"/>
        <w:spacing w:line="254" w:lineRule="exact"/>
        <w:ind w:right="400"/>
        <w:jc w:val="left"/>
        <w:rPr>
          <w:rStyle w:val="11"/>
          <w:i w:val="0"/>
          <w:iCs w:val="0"/>
          <w:color w:val="000000"/>
        </w:rPr>
      </w:pPr>
    </w:p>
    <w:p w:rsidR="00A237B1" w:rsidRDefault="00A237B1" w:rsidP="00A408F2">
      <w:pPr>
        <w:pStyle w:val="101"/>
        <w:shd w:val="clear" w:color="auto" w:fill="auto"/>
        <w:spacing w:line="254" w:lineRule="exact"/>
        <w:ind w:right="400"/>
        <w:jc w:val="left"/>
        <w:rPr>
          <w:rStyle w:val="11"/>
          <w:i w:val="0"/>
          <w:iCs w:val="0"/>
          <w:color w:val="000000"/>
        </w:rPr>
      </w:pPr>
    </w:p>
    <w:p w:rsidR="00A237B1" w:rsidRDefault="00A237B1" w:rsidP="00A237B1">
      <w:pPr>
        <w:pStyle w:val="101"/>
        <w:shd w:val="clear" w:color="auto" w:fill="auto"/>
        <w:spacing w:line="210" w:lineRule="exact"/>
        <w:jc w:val="left"/>
      </w:pPr>
      <w:r>
        <w:rPr>
          <w:rStyle w:val="10"/>
          <w:color w:val="000000"/>
        </w:rPr>
        <w:t>Подписи уполномоченных должностных лиц администрации, проводивших осмотр:</w:t>
      </w:r>
    </w:p>
    <w:p w:rsidR="00A237B1" w:rsidRDefault="00A237B1" w:rsidP="00A237B1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</w:p>
    <w:p w:rsidR="00A237B1" w:rsidRDefault="00A237B1" w:rsidP="00A237B1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</w:p>
    <w:p w:rsidR="00A237B1" w:rsidRDefault="00A237B1" w:rsidP="00A237B1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</w:p>
    <w:p w:rsidR="00A237B1" w:rsidRDefault="00A237B1" w:rsidP="00A237B1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  <w:r>
        <w:rPr>
          <w:rStyle w:val="10"/>
          <w:color w:val="000000"/>
        </w:rPr>
        <w:t>_(подпись)                                                        ___(фамилия, инициалы)</w:t>
      </w:r>
    </w:p>
    <w:p w:rsidR="00A237B1" w:rsidRDefault="00A237B1" w:rsidP="00A237B1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</w:p>
    <w:p w:rsidR="00A237B1" w:rsidRDefault="00A237B1" w:rsidP="00A237B1">
      <w:pPr>
        <w:pStyle w:val="101"/>
        <w:shd w:val="clear" w:color="auto" w:fill="auto"/>
        <w:spacing w:line="210" w:lineRule="exact"/>
        <w:jc w:val="left"/>
      </w:pPr>
    </w:p>
    <w:p w:rsidR="00A237B1" w:rsidRDefault="00A237B1" w:rsidP="00A237B1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  <w:r>
        <w:rPr>
          <w:rStyle w:val="10"/>
          <w:color w:val="000000"/>
        </w:rPr>
        <w:t>_(подпись)                                                        ___(фамилия, инициалы)</w:t>
      </w:r>
    </w:p>
    <w:p w:rsidR="00A408F2" w:rsidRDefault="00A408F2" w:rsidP="008A0ACF">
      <w:pPr>
        <w:rPr>
          <w:sz w:val="24"/>
          <w:szCs w:val="24"/>
        </w:rPr>
      </w:pPr>
    </w:p>
    <w:p w:rsidR="00A237B1" w:rsidRDefault="00A237B1" w:rsidP="008A0ACF">
      <w:pPr>
        <w:rPr>
          <w:sz w:val="24"/>
          <w:szCs w:val="24"/>
        </w:rPr>
      </w:pPr>
    </w:p>
    <w:p w:rsidR="00A237B1" w:rsidRDefault="00A237B1" w:rsidP="008A0ACF">
      <w:pPr>
        <w:rPr>
          <w:sz w:val="24"/>
          <w:szCs w:val="24"/>
        </w:rPr>
      </w:pPr>
    </w:p>
    <w:p w:rsidR="00A237B1" w:rsidRDefault="00A237B1" w:rsidP="008A0ACF">
      <w:pPr>
        <w:rPr>
          <w:sz w:val="24"/>
          <w:szCs w:val="24"/>
        </w:rPr>
      </w:pPr>
    </w:p>
    <w:p w:rsidR="00A237B1" w:rsidRDefault="00A237B1" w:rsidP="008A0ACF">
      <w:pPr>
        <w:rPr>
          <w:sz w:val="24"/>
          <w:szCs w:val="24"/>
        </w:rPr>
      </w:pPr>
    </w:p>
    <w:p w:rsidR="00A237B1" w:rsidRDefault="00A237B1" w:rsidP="008A0ACF">
      <w:pPr>
        <w:rPr>
          <w:sz w:val="24"/>
          <w:szCs w:val="24"/>
        </w:rPr>
        <w:sectPr w:rsidR="00A237B1" w:rsidSect="00A237B1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237B1" w:rsidRDefault="00A237B1" w:rsidP="00A237B1">
      <w:pPr>
        <w:pStyle w:val="a9"/>
        <w:shd w:val="clear" w:color="auto" w:fill="auto"/>
        <w:spacing w:line="322" w:lineRule="exact"/>
        <w:ind w:right="40"/>
        <w:jc w:val="right"/>
      </w:pPr>
      <w:r>
        <w:rPr>
          <w:rStyle w:val="a8"/>
          <w:color w:val="000000"/>
        </w:rPr>
        <w:lastRenderedPageBreak/>
        <w:t xml:space="preserve">Приложение </w:t>
      </w:r>
      <w:r w:rsidR="00E2349F">
        <w:rPr>
          <w:rStyle w:val="a8"/>
          <w:color w:val="000000"/>
        </w:rPr>
        <w:t>3</w:t>
      </w:r>
    </w:p>
    <w:p w:rsidR="00A237B1" w:rsidRDefault="00A237B1" w:rsidP="00A237B1">
      <w:pPr>
        <w:pStyle w:val="a9"/>
        <w:shd w:val="clear" w:color="auto" w:fill="auto"/>
        <w:spacing w:line="322" w:lineRule="exact"/>
        <w:ind w:right="40"/>
        <w:jc w:val="right"/>
      </w:pPr>
      <w:r>
        <w:rPr>
          <w:rStyle w:val="a8"/>
          <w:color w:val="000000"/>
        </w:rPr>
        <w:t>к Порядку</w:t>
      </w:r>
    </w:p>
    <w:p w:rsidR="00A237B1" w:rsidRDefault="00A237B1" w:rsidP="00A237B1">
      <w:pPr>
        <w:pStyle w:val="90"/>
        <w:shd w:val="clear" w:color="auto" w:fill="auto"/>
        <w:spacing w:line="210" w:lineRule="exact"/>
        <w:ind w:left="60"/>
        <w:jc w:val="left"/>
      </w:pPr>
      <w:r>
        <w:rPr>
          <w:rStyle w:val="9"/>
          <w:color w:val="000000"/>
        </w:rPr>
        <w:t>(Форма)</w:t>
      </w:r>
    </w:p>
    <w:p w:rsidR="00A237B1" w:rsidRDefault="00A237B1" w:rsidP="008A0ACF">
      <w:pPr>
        <w:rPr>
          <w:sz w:val="24"/>
          <w:szCs w:val="24"/>
        </w:rPr>
      </w:pPr>
    </w:p>
    <w:p w:rsidR="00A237B1" w:rsidRDefault="00A237B1" w:rsidP="008A0ACF">
      <w:pPr>
        <w:rPr>
          <w:sz w:val="24"/>
          <w:szCs w:val="24"/>
        </w:rPr>
      </w:pPr>
    </w:p>
    <w:p w:rsidR="00A237B1" w:rsidRPr="00663724" w:rsidRDefault="00A237B1" w:rsidP="00A237B1">
      <w:pPr>
        <w:pStyle w:val="40"/>
        <w:shd w:val="clear" w:color="auto" w:fill="auto"/>
        <w:spacing w:before="0" w:after="0" w:line="240" w:lineRule="exact"/>
        <w:ind w:left="60"/>
        <w:rPr>
          <w:b w:val="0"/>
        </w:rPr>
      </w:pPr>
      <w:r>
        <w:rPr>
          <w:sz w:val="24"/>
          <w:szCs w:val="24"/>
        </w:rPr>
        <w:tab/>
      </w:r>
      <w:r w:rsidRPr="00663724">
        <w:rPr>
          <w:rStyle w:val="4"/>
          <w:b/>
          <w:color w:val="000000"/>
        </w:rPr>
        <w:t>Журнал учета осмотров зданий, сооружений</w:t>
      </w:r>
    </w:p>
    <w:p w:rsidR="00A237B1" w:rsidRDefault="00A237B1" w:rsidP="00A237B1">
      <w:pPr>
        <w:tabs>
          <w:tab w:val="left" w:pos="5370"/>
        </w:tabs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2866"/>
        <w:gridCol w:w="2861"/>
        <w:gridCol w:w="2424"/>
        <w:gridCol w:w="2270"/>
        <w:gridCol w:w="2131"/>
        <w:gridCol w:w="2160"/>
      </w:tblGrid>
      <w:tr w:rsidR="00A237B1" w:rsidTr="00A237B1">
        <w:trPr>
          <w:trHeight w:hRule="exact" w:val="58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after="60" w:line="210" w:lineRule="exact"/>
              <w:ind w:left="200"/>
            </w:pPr>
            <w:r>
              <w:rPr>
                <w:rStyle w:val="1010"/>
                <w:color w:val="000000"/>
              </w:rPr>
              <w:t>№</w:t>
            </w:r>
          </w:p>
          <w:p w:rsidR="00A237B1" w:rsidRDefault="00A237B1" w:rsidP="00A237B1">
            <w:pPr>
              <w:pStyle w:val="a6"/>
              <w:shd w:val="clear" w:color="auto" w:fill="auto"/>
              <w:spacing w:before="60" w:line="210" w:lineRule="exact"/>
              <w:ind w:left="200"/>
            </w:pPr>
            <w:proofErr w:type="spellStart"/>
            <w:proofErr w:type="gramStart"/>
            <w:r>
              <w:rPr>
                <w:rStyle w:val="1010"/>
                <w:color w:val="000000"/>
              </w:rPr>
              <w:t>п</w:t>
            </w:r>
            <w:proofErr w:type="spellEnd"/>
            <w:proofErr w:type="gramEnd"/>
            <w:r>
              <w:rPr>
                <w:rStyle w:val="1010"/>
                <w:color w:val="000000"/>
              </w:rPr>
              <w:t>/</w:t>
            </w:r>
            <w:proofErr w:type="spellStart"/>
            <w:r>
              <w:rPr>
                <w:rStyle w:val="1010"/>
                <w:color w:val="000000"/>
              </w:rPr>
              <w:t>п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74" w:lineRule="exact"/>
              <w:jc w:val="center"/>
            </w:pPr>
            <w:r>
              <w:rPr>
                <w:rStyle w:val="1010"/>
                <w:color w:val="000000"/>
              </w:rPr>
              <w:t>Основание проведения осмотра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78" w:lineRule="exact"/>
              <w:jc w:val="center"/>
            </w:pPr>
            <w:r>
              <w:rPr>
                <w:rStyle w:val="1010"/>
                <w:color w:val="000000"/>
              </w:rPr>
              <w:t>Наименование объекта осмотра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78" w:lineRule="exact"/>
              <w:jc w:val="center"/>
            </w:pPr>
            <w:r>
              <w:rPr>
                <w:rStyle w:val="1010"/>
                <w:color w:val="000000"/>
              </w:rPr>
              <w:t>Адрес объекта осмотра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78" w:lineRule="exact"/>
              <w:jc w:val="center"/>
            </w:pPr>
            <w:r>
              <w:rPr>
                <w:rStyle w:val="1010"/>
                <w:color w:val="000000"/>
              </w:rPr>
              <w:t>№ и дата акта осмотра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83" w:lineRule="exact"/>
              <w:jc w:val="center"/>
            </w:pPr>
            <w:r>
              <w:rPr>
                <w:rStyle w:val="1010"/>
                <w:color w:val="000000"/>
              </w:rPr>
              <w:t>Срок устранения 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78" w:lineRule="exact"/>
              <w:ind w:left="460"/>
            </w:pPr>
            <w:r>
              <w:rPr>
                <w:rStyle w:val="1010"/>
                <w:color w:val="000000"/>
              </w:rPr>
              <w:t>Отметка о выполнении</w:t>
            </w:r>
          </w:p>
        </w:tc>
      </w:tr>
      <w:tr w:rsidR="00A237B1" w:rsidTr="00A237B1"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10" w:lineRule="exact"/>
              <w:ind w:left="200"/>
            </w:pPr>
            <w:r>
              <w:rPr>
                <w:rStyle w:val="1010"/>
                <w:color w:val="00000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10" w:lineRule="exact"/>
              <w:jc w:val="center"/>
            </w:pPr>
            <w:r>
              <w:rPr>
                <w:rStyle w:val="1010"/>
                <w:color w:val="000000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10" w:lineRule="exact"/>
              <w:jc w:val="center"/>
            </w:pPr>
            <w:r>
              <w:rPr>
                <w:rStyle w:val="1010"/>
                <w:color w:val="00000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10" w:lineRule="exact"/>
              <w:jc w:val="center"/>
            </w:pPr>
            <w:r>
              <w:rPr>
                <w:rStyle w:val="1010"/>
                <w:color w:val="000000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10" w:lineRule="exact"/>
              <w:jc w:val="center"/>
            </w:pPr>
            <w:r>
              <w:rPr>
                <w:rStyle w:val="1010"/>
                <w:color w:val="000000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10" w:lineRule="exact"/>
              <w:jc w:val="center"/>
            </w:pPr>
            <w:r>
              <w:rPr>
                <w:rStyle w:val="1010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10" w:lineRule="exact"/>
              <w:jc w:val="center"/>
            </w:pPr>
            <w:r>
              <w:rPr>
                <w:rStyle w:val="1010"/>
                <w:color w:val="000000"/>
              </w:rPr>
              <w:t>7</w:t>
            </w:r>
          </w:p>
        </w:tc>
      </w:tr>
      <w:tr w:rsidR="00A237B1" w:rsidTr="00A237B1"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</w:tr>
      <w:tr w:rsidR="00A237B1" w:rsidTr="00A237B1">
        <w:trPr>
          <w:trHeight w:hRule="exact" w:val="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</w:tr>
      <w:tr w:rsidR="00A237B1" w:rsidTr="00A237B1">
        <w:trPr>
          <w:trHeight w:hRule="exact" w:val="2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</w:tr>
      <w:tr w:rsidR="00A237B1" w:rsidTr="00A237B1">
        <w:trPr>
          <w:trHeight w:hRule="exact" w:val="2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</w:tr>
      <w:tr w:rsidR="00A237B1" w:rsidTr="00A237B1">
        <w:trPr>
          <w:trHeight w:hRule="exact" w:val="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</w:tr>
      <w:tr w:rsidR="00A237B1" w:rsidTr="00A237B1"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</w:tr>
      <w:tr w:rsidR="00A237B1" w:rsidTr="00A237B1">
        <w:trPr>
          <w:trHeight w:hRule="exact" w:val="3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</w:tr>
    </w:tbl>
    <w:p w:rsidR="00A237B1" w:rsidRDefault="00A237B1" w:rsidP="008A0ACF">
      <w:pPr>
        <w:rPr>
          <w:sz w:val="24"/>
          <w:szCs w:val="24"/>
        </w:rPr>
      </w:pPr>
    </w:p>
    <w:p w:rsidR="00A237B1" w:rsidRDefault="00A237B1" w:rsidP="008A0ACF">
      <w:pPr>
        <w:rPr>
          <w:sz w:val="24"/>
          <w:szCs w:val="24"/>
        </w:rPr>
      </w:pPr>
    </w:p>
    <w:p w:rsidR="00A237B1" w:rsidRDefault="00A237B1" w:rsidP="008A0ACF">
      <w:pPr>
        <w:rPr>
          <w:sz w:val="24"/>
          <w:szCs w:val="24"/>
        </w:rPr>
      </w:pPr>
    </w:p>
    <w:p w:rsidR="00A237B1" w:rsidRPr="00A237B1" w:rsidRDefault="00A237B1" w:rsidP="00A237B1">
      <w:pPr>
        <w:rPr>
          <w:sz w:val="24"/>
          <w:szCs w:val="24"/>
        </w:rPr>
      </w:pPr>
    </w:p>
    <w:p w:rsidR="00A237B1" w:rsidRPr="00A237B1" w:rsidRDefault="00A237B1" w:rsidP="00A237B1">
      <w:pPr>
        <w:rPr>
          <w:sz w:val="24"/>
          <w:szCs w:val="24"/>
        </w:rPr>
      </w:pPr>
    </w:p>
    <w:p w:rsidR="00A237B1" w:rsidRPr="00A237B1" w:rsidRDefault="00A237B1" w:rsidP="00A237B1">
      <w:pPr>
        <w:rPr>
          <w:sz w:val="24"/>
          <w:szCs w:val="24"/>
        </w:rPr>
      </w:pPr>
    </w:p>
    <w:p w:rsidR="00A237B1" w:rsidRPr="008A0ACF" w:rsidRDefault="00A237B1" w:rsidP="008A0ACF">
      <w:pPr>
        <w:rPr>
          <w:sz w:val="24"/>
          <w:szCs w:val="24"/>
        </w:rPr>
      </w:pPr>
    </w:p>
    <w:sectPr w:rsidR="00A237B1" w:rsidRPr="008A0ACF" w:rsidSect="00A237B1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4A10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>
    <w:nsid w:val="71714F1C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>
    <w:nsid w:val="75A2229B"/>
    <w:multiLevelType w:val="multilevel"/>
    <w:tmpl w:val="B6E84FD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7685196B"/>
    <w:multiLevelType w:val="hybridMultilevel"/>
    <w:tmpl w:val="696E14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BAF"/>
    <w:rsid w:val="00001D2A"/>
    <w:rsid w:val="0000651E"/>
    <w:rsid w:val="00043B3C"/>
    <w:rsid w:val="0005097C"/>
    <w:rsid w:val="000509C6"/>
    <w:rsid w:val="001D5810"/>
    <w:rsid w:val="002B29F3"/>
    <w:rsid w:val="002B4757"/>
    <w:rsid w:val="00421EC0"/>
    <w:rsid w:val="004A17E7"/>
    <w:rsid w:val="005D4916"/>
    <w:rsid w:val="006545C9"/>
    <w:rsid w:val="00663724"/>
    <w:rsid w:val="00712E26"/>
    <w:rsid w:val="007A6CB2"/>
    <w:rsid w:val="007F7048"/>
    <w:rsid w:val="00877BAF"/>
    <w:rsid w:val="00883ECD"/>
    <w:rsid w:val="008A0ACF"/>
    <w:rsid w:val="008C5893"/>
    <w:rsid w:val="009670E2"/>
    <w:rsid w:val="009D3563"/>
    <w:rsid w:val="009F7DFE"/>
    <w:rsid w:val="00A237B1"/>
    <w:rsid w:val="00A408F2"/>
    <w:rsid w:val="00A72C12"/>
    <w:rsid w:val="00B30C52"/>
    <w:rsid w:val="00B62186"/>
    <w:rsid w:val="00BB6FEE"/>
    <w:rsid w:val="00BF6447"/>
    <w:rsid w:val="00C30553"/>
    <w:rsid w:val="00C73FCB"/>
    <w:rsid w:val="00CE035A"/>
    <w:rsid w:val="00DE51F4"/>
    <w:rsid w:val="00E2349F"/>
    <w:rsid w:val="00ED3087"/>
    <w:rsid w:val="00FC53E1"/>
    <w:rsid w:val="00FE1B86"/>
    <w:rsid w:val="00FF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BA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00651E"/>
    <w:rPr>
      <w:rFonts w:ascii="Times New Roman" w:hAnsi="Times New Roman" w:cs="Times New Roman"/>
      <w:spacing w:val="8"/>
      <w:shd w:val="clear" w:color="auto" w:fill="FFFFFF"/>
    </w:rPr>
  </w:style>
  <w:style w:type="paragraph" w:styleId="a6">
    <w:name w:val="Body Text"/>
    <w:basedOn w:val="a"/>
    <w:link w:val="1"/>
    <w:uiPriority w:val="99"/>
    <w:rsid w:val="0000651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8"/>
    </w:rPr>
  </w:style>
  <w:style w:type="character" w:customStyle="1" w:styleId="a7">
    <w:name w:val="Основной текст Знак"/>
    <w:basedOn w:val="a0"/>
    <w:link w:val="a6"/>
    <w:uiPriority w:val="99"/>
    <w:semiHidden/>
    <w:rsid w:val="0000651E"/>
  </w:style>
  <w:style w:type="character" w:customStyle="1" w:styleId="4">
    <w:name w:val="Основной текст (4)_"/>
    <w:basedOn w:val="a0"/>
    <w:link w:val="40"/>
    <w:uiPriority w:val="99"/>
    <w:rsid w:val="00B30C52"/>
    <w:rPr>
      <w:rFonts w:ascii="Times New Roman" w:hAnsi="Times New Roman" w:cs="Times New Roman"/>
      <w:b/>
      <w:bCs/>
      <w:spacing w:val="1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B30C52"/>
    <w:rPr>
      <w:rFonts w:ascii="Times New Roman" w:hAnsi="Times New Roman" w:cs="Times New Roman"/>
      <w:b/>
      <w:bCs/>
      <w:spacing w:val="11"/>
      <w:shd w:val="clear" w:color="auto" w:fill="FFFFFF"/>
    </w:rPr>
  </w:style>
  <w:style w:type="character" w:customStyle="1" w:styleId="23pt">
    <w:name w:val="Заголовок №2 + Интервал 3 pt"/>
    <w:basedOn w:val="2"/>
    <w:uiPriority w:val="99"/>
    <w:rsid w:val="00B30C52"/>
    <w:rPr>
      <w:spacing w:val="77"/>
    </w:rPr>
  </w:style>
  <w:style w:type="character" w:customStyle="1" w:styleId="11pt">
    <w:name w:val="Основной текст + 11 pt"/>
    <w:aliases w:val="Интервал 0 pt5"/>
    <w:basedOn w:val="1"/>
    <w:uiPriority w:val="99"/>
    <w:rsid w:val="00B30C52"/>
    <w:rPr>
      <w:spacing w:val="9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uiPriority w:val="99"/>
    <w:rsid w:val="00B30C52"/>
    <w:pPr>
      <w:widowControl w:val="0"/>
      <w:shd w:val="clear" w:color="auto" w:fill="FFFFFF"/>
      <w:spacing w:before="120" w:after="60" w:line="283" w:lineRule="exact"/>
      <w:jc w:val="center"/>
    </w:pPr>
    <w:rPr>
      <w:rFonts w:ascii="Times New Roman" w:hAnsi="Times New Roman" w:cs="Times New Roman"/>
      <w:b/>
      <w:bCs/>
      <w:spacing w:val="11"/>
    </w:rPr>
  </w:style>
  <w:style w:type="paragraph" w:customStyle="1" w:styleId="20">
    <w:name w:val="Заголовок №2"/>
    <w:basedOn w:val="a"/>
    <w:link w:val="2"/>
    <w:uiPriority w:val="99"/>
    <w:rsid w:val="00B30C52"/>
    <w:pPr>
      <w:widowControl w:val="0"/>
      <w:shd w:val="clear" w:color="auto" w:fill="FFFFFF"/>
      <w:spacing w:before="600" w:after="0" w:line="322" w:lineRule="exact"/>
      <w:ind w:hanging="1240"/>
      <w:jc w:val="center"/>
      <w:outlineLvl w:val="1"/>
    </w:pPr>
    <w:rPr>
      <w:rFonts w:ascii="Times New Roman" w:hAnsi="Times New Roman" w:cs="Times New Roman"/>
      <w:b/>
      <w:bCs/>
      <w:spacing w:val="11"/>
    </w:rPr>
  </w:style>
  <w:style w:type="character" w:customStyle="1" w:styleId="a8">
    <w:name w:val="Колонтитул_"/>
    <w:basedOn w:val="a0"/>
    <w:link w:val="a9"/>
    <w:uiPriority w:val="99"/>
    <w:rsid w:val="007A6CB2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7A6CB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</w:rPr>
  </w:style>
  <w:style w:type="character" w:customStyle="1" w:styleId="9">
    <w:name w:val="Основной текст (9)_"/>
    <w:basedOn w:val="a0"/>
    <w:link w:val="90"/>
    <w:uiPriority w:val="99"/>
    <w:rsid w:val="007A6CB2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rsid w:val="007A6CB2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00">
    <w:name w:val="Основной текст (10)"/>
    <w:basedOn w:val="10"/>
    <w:uiPriority w:val="99"/>
    <w:rsid w:val="007A6CB2"/>
    <w:rPr>
      <w:u w:val="single"/>
    </w:rPr>
  </w:style>
  <w:style w:type="paragraph" w:customStyle="1" w:styleId="90">
    <w:name w:val="Основной текст (9)"/>
    <w:basedOn w:val="a"/>
    <w:link w:val="9"/>
    <w:uiPriority w:val="99"/>
    <w:rsid w:val="007A6CB2"/>
    <w:pPr>
      <w:widowControl w:val="0"/>
      <w:shd w:val="clear" w:color="auto" w:fill="FFFFFF"/>
      <w:spacing w:after="0" w:line="562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customStyle="1" w:styleId="101">
    <w:name w:val="Основной текст (10)1"/>
    <w:basedOn w:val="a"/>
    <w:link w:val="10"/>
    <w:uiPriority w:val="99"/>
    <w:rsid w:val="007A6CB2"/>
    <w:pPr>
      <w:widowControl w:val="0"/>
      <w:shd w:val="clear" w:color="auto" w:fill="FFFFFF"/>
      <w:spacing w:after="0" w:line="562" w:lineRule="exact"/>
      <w:jc w:val="center"/>
    </w:pPr>
    <w:rPr>
      <w:rFonts w:ascii="Times New Roman" w:hAnsi="Times New Roman" w:cs="Times New Roman"/>
      <w:spacing w:val="6"/>
      <w:sz w:val="21"/>
      <w:szCs w:val="21"/>
    </w:rPr>
  </w:style>
  <w:style w:type="character" w:customStyle="1" w:styleId="11">
    <w:name w:val="Основной текст (11)_"/>
    <w:basedOn w:val="a0"/>
    <w:link w:val="110"/>
    <w:uiPriority w:val="99"/>
    <w:rsid w:val="007A6CB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7A6CB2"/>
    <w:pPr>
      <w:widowControl w:val="0"/>
      <w:shd w:val="clear" w:color="auto" w:fill="FFFFFF"/>
      <w:spacing w:before="180" w:after="30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109pt">
    <w:name w:val="Основной текст (10) + 9 pt"/>
    <w:aliases w:val="Курсив,Интервал 0 pt4"/>
    <w:basedOn w:val="10"/>
    <w:uiPriority w:val="99"/>
    <w:rsid w:val="007A6CB2"/>
    <w:rPr>
      <w:i/>
      <w:iCs/>
      <w:spacing w:val="0"/>
      <w:sz w:val="18"/>
      <w:szCs w:val="18"/>
      <w:u w:val="none"/>
    </w:rPr>
  </w:style>
  <w:style w:type="character" w:customStyle="1" w:styleId="1110">
    <w:name w:val="Основной текст (11) + 10"/>
    <w:aliases w:val="5 pt,Не курсив,Интервал 0 pt3"/>
    <w:basedOn w:val="11"/>
    <w:uiPriority w:val="99"/>
    <w:rsid w:val="008A0ACF"/>
    <w:rPr>
      <w:spacing w:val="6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8A0ACF"/>
    <w:rPr>
      <w:rFonts w:ascii="Times New Roman" w:hAnsi="Times New Roman" w:cs="Times New Roman"/>
      <w:b/>
      <w:bCs/>
      <w:spacing w:val="6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A0AC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6"/>
      <w:sz w:val="16"/>
      <w:szCs w:val="16"/>
    </w:rPr>
  </w:style>
  <w:style w:type="character" w:customStyle="1" w:styleId="aa">
    <w:name w:val="Подпись к таблице"/>
    <w:basedOn w:val="a0"/>
    <w:uiPriority w:val="99"/>
    <w:rsid w:val="004A17E7"/>
    <w:rPr>
      <w:rFonts w:ascii="Times New Roman" w:hAnsi="Times New Roman" w:cs="Times New Roman"/>
      <w:spacing w:val="6"/>
      <w:sz w:val="21"/>
      <w:szCs w:val="21"/>
      <w:u w:val="single"/>
    </w:rPr>
  </w:style>
  <w:style w:type="character" w:customStyle="1" w:styleId="102">
    <w:name w:val="Основной текст + 10"/>
    <w:aliases w:val="5 pt2,Интервал 0 pt2"/>
    <w:basedOn w:val="1"/>
    <w:uiPriority w:val="99"/>
    <w:rsid w:val="00A408F2"/>
    <w:rPr>
      <w:spacing w:val="6"/>
      <w:sz w:val="21"/>
      <w:szCs w:val="21"/>
      <w:u w:val="none"/>
    </w:rPr>
  </w:style>
  <w:style w:type="character" w:customStyle="1" w:styleId="1010">
    <w:name w:val="Основной текст + 101"/>
    <w:aliases w:val="5 pt1,Полужирный,Интервал 0 pt1"/>
    <w:basedOn w:val="1"/>
    <w:uiPriority w:val="99"/>
    <w:rsid w:val="00A237B1"/>
    <w:rPr>
      <w:b/>
      <w:bCs/>
      <w:spacing w:val="7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4382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35</cp:revision>
  <cp:lastPrinted>2020-10-15T14:31:00Z</cp:lastPrinted>
  <dcterms:created xsi:type="dcterms:W3CDTF">2016-05-20T11:39:00Z</dcterms:created>
  <dcterms:modified xsi:type="dcterms:W3CDTF">2020-10-15T14:32:00Z</dcterms:modified>
</cp:coreProperties>
</file>